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A19" w14:textId="77777777" w:rsidR="00946CFB" w:rsidRDefault="00946CFB">
      <w:pPr>
        <w:jc w:val="both"/>
      </w:pPr>
    </w:p>
    <w:p w14:paraId="155B406C" w14:textId="539B8F24" w:rsidR="00946CFB" w:rsidRDefault="00B2721B">
      <w:pPr>
        <w:spacing w:after="200" w:line="276" w:lineRule="auto"/>
      </w:pPr>
      <w:r>
        <w:rPr>
          <w:noProof/>
          <w:lang w:val="en-GB" w:eastAsia="en-GB"/>
        </w:rPr>
        <w:drawing>
          <wp:inline distT="0" distB="0" distL="0" distR="0" wp14:anchorId="36C28C4D" wp14:editId="3E5416C4">
            <wp:extent cx="1098550" cy="98940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721" cy="993156"/>
                    </a:xfrm>
                    <a:prstGeom prst="rect">
                      <a:avLst/>
                    </a:prstGeom>
                    <a:noFill/>
                    <a:ln>
                      <a:noFill/>
                    </a:ln>
                  </pic:spPr>
                </pic:pic>
              </a:graphicData>
            </a:graphic>
          </wp:inline>
        </w:drawing>
      </w:r>
    </w:p>
    <w:p w14:paraId="68C33524" w14:textId="6B7EDAC5" w:rsidR="00946CFB" w:rsidRDefault="00805785">
      <w:r>
        <w:tab/>
      </w:r>
      <w:r>
        <w:tab/>
      </w:r>
      <w:r w:rsidR="00B2721B">
        <w:rPr>
          <w:rFonts w:ascii="Arial" w:eastAsia="Arial" w:hAnsi="Arial" w:cs="Arial"/>
        </w:rPr>
        <w:t xml:space="preserve">           </w:t>
      </w:r>
      <w:r w:rsidR="00B2721B">
        <w:rPr>
          <w:rFonts w:ascii="Arial" w:eastAsia="Arial" w:hAnsi="Arial" w:cs="Arial"/>
        </w:rPr>
        <w:tab/>
        <w:t xml:space="preserve">          </w:t>
      </w:r>
      <w:r w:rsidR="00B2721B">
        <w:rPr>
          <w:rFonts w:ascii="Arial" w:eastAsia="Arial" w:hAnsi="Arial" w:cs="Arial"/>
        </w:rPr>
        <w:tab/>
      </w:r>
      <w:r w:rsidR="00B2721B">
        <w:rPr>
          <w:rFonts w:ascii="Arial" w:eastAsia="Arial" w:hAnsi="Arial" w:cs="Arial"/>
        </w:rPr>
        <w:tab/>
      </w:r>
      <w:r w:rsidR="00B2721B">
        <w:rPr>
          <w:rFonts w:ascii="Arial" w:eastAsia="Arial" w:hAnsi="Arial" w:cs="Arial"/>
        </w:rPr>
        <w:tab/>
      </w:r>
      <w:r w:rsidR="00B2721B">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114DEEEA" w:rsidR="00946CFB" w:rsidRDefault="00805785">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80"/>
        <w:gridCol w:w="3225"/>
        <w:gridCol w:w="1534"/>
      </w:tblGrid>
      <w:tr w:rsidR="00946CFB" w14:paraId="338AD47F" w14:textId="77777777">
        <w:tc>
          <w:tcPr>
            <w:tcW w:w="4608" w:type="dxa"/>
            <w:tcMar>
              <w:top w:w="5" w:type="dxa"/>
              <w:left w:w="113" w:type="dxa"/>
              <w:bottom w:w="5" w:type="dxa"/>
              <w:right w:w="113" w:type="dxa"/>
            </w:tcMar>
            <w:hideMark/>
          </w:tcPr>
          <w:p w14:paraId="24722B0A" w14:textId="1A40A978" w:rsidR="00946CFB" w:rsidRPr="000B7970" w:rsidRDefault="00E63BBA">
            <w:pPr>
              <w:rPr>
                <w:rFonts w:ascii="Arial" w:eastAsia="Arial" w:hAnsi="Arial" w:cs="Arial"/>
                <w:color w:val="000000"/>
              </w:rPr>
            </w:pPr>
            <w:r>
              <w:rPr>
                <w:rFonts w:ascii="Arial" w:eastAsia="Arial" w:hAnsi="Arial" w:cs="Arial"/>
                <w:color w:val="000000"/>
              </w:rPr>
              <w:t>STU</w:t>
            </w:r>
            <w:r w:rsidR="00935F43">
              <w:rPr>
                <w:rFonts w:ascii="Arial" w:eastAsia="Arial" w:hAnsi="Arial" w:cs="Arial"/>
                <w:color w:val="000000"/>
              </w:rPr>
              <w:t>2</w:t>
            </w:r>
            <w:r w:rsidR="00926CF1">
              <w:rPr>
                <w:rFonts w:ascii="Arial" w:eastAsia="Arial" w:hAnsi="Arial" w:cs="Arial"/>
                <w:color w:val="000000"/>
              </w:rPr>
              <w:t>/24</w:t>
            </w:r>
            <w:r w:rsidR="00805785" w:rsidRPr="000B7970">
              <w:rPr>
                <w:rFonts w:ascii="Arial" w:eastAsia="Arial" w:hAnsi="Arial" w:cs="Arial"/>
                <w:color w:val="000000"/>
              </w:rPr>
              <w:t xml:space="preserve"> </w:t>
            </w:r>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77777777" w:rsidR="00946CFB" w:rsidRDefault="00805785">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0"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0"/>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77777777"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2"/>
                    <a:stretch>
                      <a:fillRect/>
                    </a:stretch>
                  </pic:blipFill>
                  <pic:spPr>
                    <a:xfrm>
                      <a:off x="0" y="0"/>
                      <a:ext cx="1714500" cy="9525"/>
                    </a:xfrm>
                    <a:prstGeom prst="rect">
                      <a:avLst/>
                    </a:prstGeom>
                  </pic:spPr>
                </pic:pic>
              </a:graphicData>
            </a:graphic>
          </wp:anchor>
        </w:drawing>
      </w:r>
    </w:p>
    <w:p w14:paraId="3EE47F91" w14:textId="77777777" w:rsidR="00946CFB" w:rsidRDefault="00946CFB"/>
    <w:p w14:paraId="5EFEC47A"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777777"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6"/>
            <w:enabled/>
            <w:calcOnExit w:val="0"/>
            <w:checkBox>
              <w:size w:val="24"/>
              <w:default w:val="0"/>
              <w:checked w:val="0"/>
            </w:checkBox>
          </w:ffData>
        </w:fldChar>
      </w:r>
      <w:bookmarkStart w:id="1" w:name="Check6"/>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2" w:name="Check7"/>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2"/>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3" w:name="Check8"/>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3"/>
    </w:p>
    <w:p w14:paraId="6E2C36A5" w14:textId="77777777" w:rsidR="00946CFB" w:rsidRDefault="00946CFB"/>
    <w:p w14:paraId="313941AB" w14:textId="77777777" w:rsidR="00946CFB" w:rsidRDefault="00946CFB"/>
    <w:p w14:paraId="7C98FBFC" w14:textId="77777777" w:rsidR="00946CFB" w:rsidRDefault="00946CFB"/>
    <w:p w14:paraId="1407DB99"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4" w:name="Check9"/>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4"/>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5" w:name="Check10"/>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5"/>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6" w:name="Check11"/>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6"/>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7" w:name="Check12"/>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8" w:name="Check13"/>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8"/>
      <w:r>
        <w:rPr>
          <w:rFonts w:ascii="Arial" w:eastAsia="Arial" w:hAnsi="Arial" w:cs="Arial"/>
        </w:rPr>
        <w:tab/>
        <w:t xml:space="preserve">Irish </w:t>
      </w:r>
      <w:proofErr w:type="spellStart"/>
      <w:r>
        <w:rPr>
          <w:rFonts w:ascii="Arial" w:eastAsia="Arial" w:hAnsi="Arial" w:cs="Arial"/>
        </w:rPr>
        <w:t>Traveller</w:t>
      </w:r>
      <w:proofErr w:type="spellEnd"/>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9" w:name="Check14"/>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9"/>
    </w:p>
    <w:p w14:paraId="34565328" w14:textId="77777777" w:rsidR="00946CFB" w:rsidRDefault="00946CFB"/>
    <w:p w14:paraId="6EC0FE18" w14:textId="77777777" w:rsidR="00946CFB" w:rsidRDefault="00805785">
      <w:r>
        <w:rPr>
          <w:rFonts w:ascii="Arial" w:eastAsia="Arial" w:hAnsi="Arial" w:cs="Arial"/>
        </w:rPr>
        <w:lastRenderedPageBreak/>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10" w:name="Check15"/>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0"/>
      <w:r>
        <w:rPr>
          <w:rFonts w:ascii="Arial" w:eastAsia="Arial" w:hAnsi="Arial" w:cs="Arial"/>
        </w:rPr>
        <w:tab/>
        <w:t>White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6"/>
            <w:enabled/>
            <w:calcOnExit w:val="0"/>
            <w:checkBox>
              <w:size w:val="24"/>
              <w:default w:val="0"/>
              <w:checked w:val="0"/>
            </w:checkBox>
          </w:ffData>
        </w:fldChar>
      </w:r>
      <w:bookmarkStart w:id="11" w:name="Check16"/>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1"/>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2" w:name="Check17"/>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2"/>
    </w:p>
    <w:p w14:paraId="7CE0D361" w14:textId="77777777" w:rsidR="00946CFB" w:rsidRDefault="00946CFB"/>
    <w:p w14:paraId="581A2965" w14:textId="77777777" w:rsidR="00946CFB" w:rsidRDefault="00805785">
      <w:pPr>
        <w:jc w:val="both"/>
      </w:pPr>
      <w:r>
        <w:rPr>
          <w:rFonts w:ascii="Arial" w:eastAsia="Arial" w:hAnsi="Arial" w:cs="Arial"/>
          <w:b/>
          <w:bCs/>
        </w:rPr>
        <w:t>Please indicate your sex by ticking the appropriate box below:</w:t>
      </w:r>
    </w:p>
    <w:p w14:paraId="7EB2FCF3" w14:textId="77777777" w:rsidR="00946CFB" w:rsidRDefault="00946CFB"/>
    <w:p w14:paraId="339F00BF" w14:textId="77777777"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8"/>
            <w:enabled/>
            <w:calcOnExit w:val="0"/>
            <w:checkBox>
              <w:size w:val="24"/>
              <w:default w:val="0"/>
              <w:checked w:val="0"/>
            </w:checkBox>
          </w:ffData>
        </w:fldChar>
      </w:r>
      <w:bookmarkStart w:id="13" w:name="Check18"/>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3"/>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4" w:name="Check19"/>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4"/>
    </w:p>
    <w:p w14:paraId="38100FEF" w14:textId="77777777" w:rsidR="00946CFB" w:rsidRDefault="00946CFB"/>
    <w:p w14:paraId="5B400768" w14:textId="77777777" w:rsidR="00946CFB" w:rsidRDefault="00946CFB"/>
    <w:p w14:paraId="42691AD7" w14:textId="77777777" w:rsidR="00946CFB" w:rsidRDefault="00805785">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192A7431" w14:textId="77777777" w:rsidR="00946CFB" w:rsidRDefault="00946CFB"/>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5" w:name="Check20"/>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5"/>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6" w:name="Check21"/>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6"/>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7" w:name="Check22"/>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7"/>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18" w:name="Check23"/>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8"/>
    </w:p>
    <w:p w14:paraId="4D651B93" w14:textId="77777777" w:rsidR="00946CFB" w:rsidRDefault="00946CFB"/>
    <w:p w14:paraId="3ADFAB39" w14:textId="5CD31496" w:rsidR="00946CFB" w:rsidRDefault="00805785">
      <w:pPr>
        <w:rPr>
          <w:rFonts w:ascii="Arial" w:eastAsia="Arial" w:hAnsi="Arial" w:cs="Arial"/>
        </w:rPr>
      </w:pPr>
      <w:r>
        <w:rPr>
          <w:rFonts w:ascii="Arial" w:eastAsia="Arial" w:hAnsi="Arial" w:cs="Arial"/>
        </w:rPr>
        <w:t>Invest NI web site: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4"/>
            <w:enabled/>
            <w:calcOnExit w:val="0"/>
            <w:checkBox>
              <w:size w:val="24"/>
              <w:default w:val="0"/>
              <w:checked w:val="0"/>
            </w:checkBox>
          </w:ffData>
        </w:fldChar>
      </w:r>
      <w:bookmarkStart w:id="19" w:name="Check24"/>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19"/>
    </w:p>
    <w:p w14:paraId="28C99A95" w14:textId="593C02AB" w:rsidR="00926CF1" w:rsidRDefault="00926CF1">
      <w:pPr>
        <w:rPr>
          <w:rFonts w:ascii="Arial" w:eastAsia="Arial" w:hAnsi="Arial" w:cs="Arial"/>
        </w:rPr>
      </w:pPr>
    </w:p>
    <w:p w14:paraId="6E3F5154" w14:textId="46E79227" w:rsidR="00926CF1" w:rsidRPr="00926CF1" w:rsidRDefault="00926CF1">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3CDEAC1F" wp14:editId="6F626D7A">
                <wp:simplePos x="0" y="0"/>
                <wp:positionH relativeFrom="column">
                  <wp:posOffset>2749550</wp:posOffset>
                </wp:positionH>
                <wp:positionV relativeFrom="paragraph">
                  <wp:posOffset>6985</wp:posOffset>
                </wp:positionV>
                <wp:extent cx="203200" cy="1651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03200" cy="165100"/>
                        </a:xfrm>
                        <a:prstGeom prst="rect">
                          <a:avLst/>
                        </a:prstGeom>
                        <a:solidFill>
                          <a:schemeClr val="bg2">
                            <a:lumMod val="75000"/>
                          </a:schemeClr>
                        </a:solidFill>
                        <a:ln w="6350">
                          <a:solidFill>
                            <a:prstClr val="black"/>
                          </a:solidFill>
                        </a:ln>
                      </wps:spPr>
                      <wps:txbx>
                        <w:txbxContent>
                          <w:p w14:paraId="23DE401B" w14:textId="77777777" w:rsidR="00926CF1" w:rsidRDefault="00926C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EAC1F" id="_x0000_t202" coordsize="21600,21600" o:spt="202" path="m,l,21600r21600,l21600,xe">
                <v:stroke joinstyle="miter"/>
                <v:path gradientshapeok="t" o:connecttype="rect"/>
              </v:shapetype>
              <v:shape id="Text Box 2" o:spid="_x0000_s1026" type="#_x0000_t202" style="position:absolute;margin-left:216.5pt;margin-top:.55pt;width:16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" fillcolor="#aeaaaa [2414]" strokeweight=".5pt">
                <v:textbox>
                  <w:txbxContent>
                    <w:p w14:paraId="23DE401B" w14:textId="77777777" w:rsidR="00926CF1" w:rsidRDefault="00926CF1"/>
                  </w:txbxContent>
                </v:textbox>
              </v:shape>
            </w:pict>
          </mc:Fallback>
        </mc:AlternateContent>
      </w:r>
      <w:r>
        <w:rPr>
          <w:rFonts w:ascii="Arial" w:eastAsia="Arial" w:hAnsi="Arial" w:cs="Arial"/>
        </w:rPr>
        <w:t>LinkedIn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06BE873E" w14:textId="77777777" w:rsidR="00946CFB" w:rsidRDefault="00946CFB"/>
    <w:p w14:paraId="56570B2C" w14:textId="77777777" w:rsidR="00946CFB" w:rsidRDefault="00946CFB"/>
    <w:p w14:paraId="645472EB" w14:textId="77777777" w:rsidR="00946CFB" w:rsidRDefault="00946CFB"/>
    <w:p w14:paraId="16C99CB5" w14:textId="77777777" w:rsidR="00946CFB" w:rsidRDefault="00805785">
      <w:r>
        <w:rPr>
          <w:rFonts w:ascii="Arial" w:eastAsia="Arial" w:hAnsi="Arial" w:cs="Arial"/>
          <w:b/>
          <w:bCs/>
        </w:rPr>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7777777"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20" w:name="Check26"/>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20"/>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fldChar w:fldCharType="begin">
          <w:ffData>
            <w:name w:val="Check27"/>
            <w:enabled/>
            <w:calcOnExit w:val="0"/>
            <w:checkBox>
              <w:size w:val="24"/>
              <w:default w:val="0"/>
              <w:checked w:val="0"/>
            </w:checkBox>
          </w:ffData>
        </w:fldChar>
      </w:r>
      <w:bookmarkStart w:id="21" w:name="Check27"/>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21"/>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2" w:name="Check28"/>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3" w:name="Check29"/>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4" w:name="Check30"/>
      <w:r>
        <w:rPr>
          <w:rFonts w:ascii="Arial" w:eastAsia="Arial" w:hAnsi="Arial" w:cs="Arial"/>
        </w:rPr>
        <w:instrText xml:space="preserve"> FORMCHECKBOX </w:instrText>
      </w:r>
      <w:r w:rsidR="009B538D">
        <w:rPr>
          <w:rFonts w:ascii="Arial" w:eastAsia="Arial" w:hAnsi="Arial" w:cs="Arial"/>
        </w:rPr>
      </w:r>
      <w:r w:rsidR="009B538D">
        <w:rPr>
          <w:rFonts w:ascii="Arial" w:eastAsia="Arial" w:hAnsi="Arial" w:cs="Arial"/>
        </w:rPr>
        <w:fldChar w:fldCharType="separate"/>
      </w:r>
      <w:r>
        <w:rPr>
          <w:rFonts w:ascii="Arial" w:eastAsia="Arial" w:hAnsi="Arial" w:cs="Arial"/>
        </w:rPr>
        <w:fldChar w:fldCharType="end"/>
      </w:r>
      <w:bookmarkEnd w:id="24"/>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605DCC05" w14:textId="77777777" w:rsidR="00946CFB" w:rsidRDefault="00946CFB">
      <w:pPr>
        <w:jc w:val="both"/>
      </w:pPr>
    </w:p>
    <w:p w14:paraId="0968BAE7" w14:textId="77777777" w:rsidR="00946CFB" w:rsidRDefault="00805785">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5"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5"/>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6"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6"/>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 xml:space="preserve">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w:t>
      </w:r>
      <w:proofErr w:type="gramStart"/>
      <w:r>
        <w:rPr>
          <w:rFonts w:ascii="Arial" w:eastAsia="Arial" w:hAnsi="Arial" w:cs="Arial"/>
          <w:sz w:val="22"/>
          <w:szCs w:val="22"/>
        </w:rPr>
        <w:t>competition, but</w:t>
      </w:r>
      <w:proofErr w:type="gramEnd"/>
      <w:r>
        <w:rPr>
          <w:rFonts w:ascii="Arial" w:eastAsia="Arial" w:hAnsi="Arial" w:cs="Arial"/>
          <w:sz w:val="22"/>
          <w:szCs w:val="22"/>
        </w:rPr>
        <w:t xml:space="preserve">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7" w:name="Check31"/>
            <w:r>
              <w:rPr>
                <w:rFonts w:ascii="Arial" w:eastAsia="Arial" w:hAnsi="Arial" w:cs="Arial"/>
                <w:color w:val="000000"/>
                <w:sz w:val="22"/>
                <w:szCs w:val="22"/>
              </w:rPr>
              <w:instrText xml:space="preserve"> FORMCHECKBOX </w:instrText>
            </w:r>
            <w:r w:rsidR="009B538D">
              <w:rPr>
                <w:rFonts w:ascii="Arial" w:eastAsia="Arial" w:hAnsi="Arial" w:cs="Arial"/>
                <w:color w:val="000000"/>
                <w:sz w:val="22"/>
                <w:szCs w:val="22"/>
              </w:rPr>
            </w:r>
            <w:r w:rsidR="009B538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7"/>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28" w:name="Check32"/>
            <w:r>
              <w:rPr>
                <w:rFonts w:ascii="Arial" w:eastAsia="Arial" w:hAnsi="Arial" w:cs="Arial"/>
                <w:color w:val="000000"/>
                <w:sz w:val="22"/>
                <w:szCs w:val="22"/>
              </w:rPr>
              <w:instrText xml:space="preserve"> FORMCHECKBOX </w:instrText>
            </w:r>
            <w:r w:rsidR="009B538D">
              <w:rPr>
                <w:rFonts w:ascii="Arial" w:eastAsia="Arial" w:hAnsi="Arial" w:cs="Arial"/>
                <w:color w:val="000000"/>
                <w:sz w:val="22"/>
                <w:szCs w:val="22"/>
              </w:rPr>
            </w:r>
            <w:r w:rsidR="009B538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8"/>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29"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9"/>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 xml:space="preserve">you are being considered,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fits, fainting attacks, blackouts or epilepsy?</w:t>
            </w:r>
          </w:p>
          <w:p w14:paraId="3F0AC063" w14:textId="77777777" w:rsidR="00946CFB" w:rsidRDefault="00946CFB">
            <w:pPr>
              <w:jc w:val="both"/>
              <w:rPr>
                <w:color w:val="000000"/>
                <w:sz w:val="22"/>
                <w:szCs w:val="22"/>
              </w:rPr>
            </w:pPr>
          </w:p>
          <w:p w14:paraId="1A8374F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0" w:name="Check33"/>
            <w:r>
              <w:rPr>
                <w:rFonts w:ascii="Arial" w:eastAsia="Arial" w:hAnsi="Arial" w:cs="Arial"/>
                <w:color w:val="000000"/>
                <w:sz w:val="22"/>
                <w:szCs w:val="22"/>
              </w:rPr>
              <w:instrText xml:space="preserve"> FORMCHECKBOX </w:instrText>
            </w:r>
            <w:r w:rsidR="009B538D">
              <w:rPr>
                <w:rFonts w:ascii="Arial" w:eastAsia="Arial" w:hAnsi="Arial" w:cs="Arial"/>
                <w:color w:val="000000"/>
                <w:sz w:val="22"/>
                <w:szCs w:val="22"/>
              </w:rPr>
            </w:r>
            <w:r w:rsidR="009B538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1" w:name="Check34"/>
            <w:r>
              <w:rPr>
                <w:rFonts w:ascii="Arial" w:eastAsia="Arial" w:hAnsi="Arial" w:cs="Arial"/>
                <w:color w:val="000000"/>
                <w:sz w:val="22"/>
                <w:szCs w:val="22"/>
              </w:rPr>
              <w:instrText xml:space="preserve"> FORMCHECKBOX </w:instrText>
            </w:r>
            <w:r w:rsidR="009B538D">
              <w:rPr>
                <w:rFonts w:ascii="Arial" w:eastAsia="Arial" w:hAnsi="Arial" w:cs="Arial"/>
                <w:color w:val="000000"/>
                <w:sz w:val="22"/>
                <w:szCs w:val="22"/>
              </w:rPr>
            </w:r>
            <w:r w:rsidR="009B538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1"/>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2"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2"/>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3" w:name="Check35"/>
            <w:r>
              <w:rPr>
                <w:rFonts w:ascii="Arial" w:eastAsia="Arial" w:hAnsi="Arial" w:cs="Arial"/>
                <w:color w:val="000000"/>
                <w:sz w:val="22"/>
                <w:szCs w:val="22"/>
              </w:rPr>
              <w:instrText xml:space="preserve"> FORMCHECKBOX </w:instrText>
            </w:r>
            <w:r w:rsidR="009B538D">
              <w:rPr>
                <w:rFonts w:ascii="Arial" w:eastAsia="Arial" w:hAnsi="Arial" w:cs="Arial"/>
                <w:color w:val="000000"/>
                <w:sz w:val="22"/>
                <w:szCs w:val="22"/>
              </w:rPr>
            </w:r>
            <w:r w:rsidR="009B538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4" w:name="Check36"/>
            <w:r>
              <w:rPr>
                <w:rFonts w:ascii="Arial" w:eastAsia="Arial" w:hAnsi="Arial" w:cs="Arial"/>
                <w:color w:val="000000"/>
                <w:sz w:val="22"/>
                <w:szCs w:val="22"/>
              </w:rPr>
              <w:instrText xml:space="preserve"> FORMCHECKBOX </w:instrText>
            </w:r>
            <w:r w:rsidR="009B538D">
              <w:rPr>
                <w:rFonts w:ascii="Arial" w:eastAsia="Arial" w:hAnsi="Arial" w:cs="Arial"/>
                <w:color w:val="000000"/>
                <w:sz w:val="22"/>
                <w:szCs w:val="22"/>
              </w:rPr>
            </w:r>
            <w:r w:rsidR="009B538D">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4"/>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5"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5"/>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6A09FDD1" w14:textId="77777777" w:rsidR="00946CFB" w:rsidRDefault="00946CFB">
      <w:pPr>
        <w:jc w:val="both"/>
        <w:rPr>
          <w:sz w:val="22"/>
          <w:szCs w:val="22"/>
        </w:rPr>
      </w:pPr>
    </w:p>
    <w:p w14:paraId="1C5B38BC" w14:textId="77777777" w:rsidR="00946CFB" w:rsidRDefault="00946CFB">
      <w:pPr>
        <w:jc w:val="both"/>
        <w:rPr>
          <w:sz w:val="22"/>
          <w:szCs w:val="22"/>
        </w:rPr>
      </w:pPr>
    </w:p>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sectPr w:rsidR="00946CFB">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F6EE" w14:textId="77777777" w:rsidR="009B538D" w:rsidRDefault="009B538D">
      <w:r>
        <w:separator/>
      </w:r>
    </w:p>
  </w:endnote>
  <w:endnote w:type="continuationSeparator" w:id="0">
    <w:p w14:paraId="49085135" w14:textId="77777777" w:rsidR="009B538D" w:rsidRDefault="009B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6493"/>
      <w:placeholder>
        <w:docPart w:val="DefaultPlaceholder_22675703"/>
      </w:placeholder>
    </w:sdtPr>
    <w:sdtEndPr/>
    <w:sdtContent>
      <w:sdt>
        <w:sdtPr>
          <w:id w:val="349433194"/>
          <w:placeholder>
            <w:docPart w:val="DefaultPlaceholder_22675703"/>
          </w:placeholder>
        </w:sdtPr>
        <w:sdtEndPr/>
        <w:sdtContent>
          <w:p w14:paraId="11CD5A79" w14:textId="6590A5B3" w:rsidR="00946CFB" w:rsidRDefault="00E63BBA">
            <w:pPr>
              <w:tabs>
                <w:tab w:val="center" w:pos="4513"/>
                <w:tab w:val="right" w:pos="9026"/>
              </w:tabs>
              <w:jc w:val="right"/>
            </w:pPr>
            <w:r>
              <w:rPr>
                <w:rFonts w:ascii="Arial" w:hAnsi="Arial" w:cs="Arial"/>
                <w:b/>
                <w:bCs/>
              </w:rPr>
              <w:t>Undergraduate Placements (STU/24)</w:t>
            </w:r>
            <w:r w:rsidR="00805785">
              <w:rPr>
                <w:rFonts w:ascii="Calibri" w:eastAsia="Calibri" w:hAnsi="Calibri" w:cs="Calibri"/>
                <w:b/>
                <w:bCs/>
              </w:rPr>
              <w:tab/>
            </w:r>
            <w:r w:rsidR="00805785">
              <w:rPr>
                <w:rFonts w:ascii="Calibri" w:eastAsia="Calibri" w:hAnsi="Calibri" w:cs="Calibri"/>
                <w:b/>
                <w:bCs/>
              </w:rPr>
              <w:tab/>
            </w:r>
            <w:r w:rsidR="00805785">
              <w:rPr>
                <w:rFonts w:ascii="Calibri" w:eastAsia="Calibri" w:hAnsi="Calibri" w:cs="Calibri"/>
                <w:sz w:val="22"/>
                <w:szCs w:val="22"/>
              </w:rPr>
              <w:t xml:space="preserve">Page </w:t>
            </w:r>
            <w:r w:rsidR="00805785">
              <w:rPr>
                <w:rFonts w:ascii="Calibri" w:eastAsia="Calibri" w:hAnsi="Calibri" w:cs="Calibri"/>
                <w:sz w:val="22"/>
                <w:szCs w:val="22"/>
              </w:rPr>
              <w:fldChar w:fldCharType="begin"/>
            </w:r>
            <w:r w:rsidR="00805785">
              <w:rPr>
                <w:rFonts w:ascii="Calibri" w:eastAsia="Calibri" w:hAnsi="Calibri" w:cs="Calibri"/>
                <w:sz w:val="22"/>
                <w:szCs w:val="22"/>
              </w:rPr>
              <w:instrText xml:space="preserve"> PAGE </w:instrText>
            </w:r>
            <w:r w:rsidR="00805785">
              <w:rPr>
                <w:rFonts w:ascii="Calibri" w:eastAsia="Calibri" w:hAnsi="Calibri" w:cs="Calibri"/>
                <w:sz w:val="22"/>
                <w:szCs w:val="22"/>
              </w:rPr>
              <w:fldChar w:fldCharType="separate"/>
            </w:r>
            <w:r w:rsidR="00FB4D3A">
              <w:rPr>
                <w:rFonts w:ascii="Calibri" w:eastAsia="Calibri" w:hAnsi="Calibri" w:cs="Calibri"/>
                <w:noProof/>
                <w:sz w:val="22"/>
                <w:szCs w:val="22"/>
              </w:rPr>
              <w:t>1</w:t>
            </w:r>
            <w:r w:rsidR="00805785">
              <w:rPr>
                <w:rFonts w:ascii="Calibri" w:eastAsia="Calibri" w:hAnsi="Calibri" w:cs="Calibri"/>
                <w:b/>
                <w:bCs/>
                <w:sz w:val="22"/>
                <w:szCs w:val="22"/>
              </w:rPr>
              <w:fldChar w:fldCharType="end"/>
            </w:r>
            <w:r w:rsidR="00805785">
              <w:rPr>
                <w:rFonts w:ascii="Calibri" w:eastAsia="Calibri" w:hAnsi="Calibri" w:cs="Calibri"/>
                <w:sz w:val="22"/>
                <w:szCs w:val="22"/>
              </w:rPr>
              <w:t xml:space="preserve"> of </w:t>
            </w:r>
            <w:r w:rsidR="00805785">
              <w:rPr>
                <w:rFonts w:ascii="Calibri" w:eastAsia="Calibri" w:hAnsi="Calibri" w:cs="Calibri"/>
                <w:sz w:val="22"/>
                <w:szCs w:val="22"/>
              </w:rPr>
              <w:fldChar w:fldCharType="begin"/>
            </w:r>
            <w:r w:rsidR="00805785">
              <w:rPr>
                <w:rFonts w:ascii="Calibri" w:eastAsia="Calibri" w:hAnsi="Calibri" w:cs="Calibri"/>
                <w:sz w:val="22"/>
                <w:szCs w:val="22"/>
              </w:rPr>
              <w:instrText xml:space="preserve"> NUMPAGES  </w:instrText>
            </w:r>
            <w:r w:rsidR="00805785">
              <w:rPr>
                <w:rFonts w:ascii="Calibri" w:eastAsia="Calibri" w:hAnsi="Calibri" w:cs="Calibri"/>
                <w:sz w:val="22"/>
                <w:szCs w:val="22"/>
              </w:rPr>
              <w:fldChar w:fldCharType="separate"/>
            </w:r>
            <w:r w:rsidR="00FB4D3A">
              <w:rPr>
                <w:rFonts w:ascii="Calibri" w:eastAsia="Calibri" w:hAnsi="Calibri" w:cs="Calibri"/>
                <w:noProof/>
                <w:sz w:val="22"/>
                <w:szCs w:val="22"/>
              </w:rPr>
              <w:t>4</w:t>
            </w:r>
            <w:r w:rsidR="00805785">
              <w:rPr>
                <w:rFonts w:ascii="Calibri" w:eastAsia="Calibri" w:hAnsi="Calibri" w:cs="Calibri"/>
                <w:b/>
                <w:bCs/>
                <w:sz w:val="22"/>
                <w:szCs w:val="22"/>
              </w:rPr>
              <w:fldChar w:fldCharType="end"/>
            </w:r>
          </w:p>
          <w:p w14:paraId="0E148616" w14:textId="77777777" w:rsidR="00946CFB" w:rsidRDefault="009B538D">
            <w:pPr>
              <w:jc w:val="right"/>
              <w:rPr>
                <w:sz w:val="22"/>
                <w:szCs w:val="22"/>
              </w:rPr>
            </w:pPr>
          </w:p>
        </w:sdtContent>
      </w:sdt>
      <w:p w14:paraId="4468C153" w14:textId="77777777" w:rsidR="00946CFB" w:rsidRDefault="009B538D"/>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FADC" w14:textId="77777777" w:rsidR="009B538D" w:rsidRDefault="009B538D">
      <w:r>
        <w:separator/>
      </w:r>
    </w:p>
  </w:footnote>
  <w:footnote w:type="continuationSeparator" w:id="0">
    <w:p w14:paraId="04AE7436" w14:textId="77777777" w:rsidR="009B538D" w:rsidRDefault="009B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FB"/>
    <w:rsid w:val="00073946"/>
    <w:rsid w:val="00092B72"/>
    <w:rsid w:val="000B7970"/>
    <w:rsid w:val="000E103B"/>
    <w:rsid w:val="00115CAF"/>
    <w:rsid w:val="0018140A"/>
    <w:rsid w:val="001C2BD5"/>
    <w:rsid w:val="002177A8"/>
    <w:rsid w:val="00286557"/>
    <w:rsid w:val="0034317B"/>
    <w:rsid w:val="004A2521"/>
    <w:rsid w:val="005C0F51"/>
    <w:rsid w:val="005E35C4"/>
    <w:rsid w:val="00622584"/>
    <w:rsid w:val="00743090"/>
    <w:rsid w:val="00805785"/>
    <w:rsid w:val="00926CF1"/>
    <w:rsid w:val="00935F43"/>
    <w:rsid w:val="00946CFB"/>
    <w:rsid w:val="009B538D"/>
    <w:rsid w:val="00B05CE7"/>
    <w:rsid w:val="00B2721B"/>
    <w:rsid w:val="00B27C18"/>
    <w:rsid w:val="00B32F5D"/>
    <w:rsid w:val="00B91281"/>
    <w:rsid w:val="00BB03E0"/>
    <w:rsid w:val="00E23B99"/>
    <w:rsid w:val="00E63BBA"/>
    <w:rsid w:val="00E74919"/>
    <w:rsid w:val="00E946DF"/>
    <w:rsid w:val="00F32B20"/>
    <w:rsid w:val="00FB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E49CD781-80A2-42E5-9D5C-76C215E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559A1"/>
    <w:rsid w:val="000D4A78"/>
    <w:rsid w:val="002A315A"/>
    <w:rsid w:val="002E659B"/>
    <w:rsid w:val="00423186"/>
    <w:rsid w:val="0058780B"/>
    <w:rsid w:val="00642457"/>
    <w:rsid w:val="008559A1"/>
    <w:rsid w:val="008A5456"/>
    <w:rsid w:val="00983325"/>
    <w:rsid w:val="00A90957"/>
    <w:rsid w:val="00B27B1E"/>
    <w:rsid w:val="00C73519"/>
    <w:rsid w:val="00D9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Lisa Gepp</ini_default_created_by>
    <Intapp_From xmlns="1a3e8857-dc64-4ebc-a792-285a74b64f01" xsi:nil="true"/>
    <Intapp_DateReceived xmlns="1a3e8857-dc64-4ebc-a792-285a74b64f01" xsi:nil="true"/>
    <meridio_created_by xmlns="1a3e8857-dc64-4ebc-a792-285a74b64f01" xsi:nil="true"/>
    <_dlc_DocId xmlns="55fbbc6c-0877-4503-9d8c-b86f4c648013">P2TZR6ZCU3KY-1831186070-505</_dlc_DocId>
    <_dlc_DocIdUrl xmlns="55fbbc6c-0877-4503-9d8c-b86f4c648013">
      <Url>https://investni.sharepoint.com/sites/RECRUIT/_layouts/15/DocIdRedir.aspx?ID=P2TZR6ZCU3KY-1831186070-505</Url>
      <Description>P2TZR6ZCU3KY-1831186070-505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5.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788FA844CF41AB4CA561C7B04A7C340F" ma:contentTypeVersion="15" ma:contentTypeDescription="Content Type for Corporate Sites" ma:contentTypeScope="" ma:versionID="cb7eb5714622768ef9a4f223dc505690">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8c5d3c08a81b6ccc3b6159a3027a5670"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C4BE8-CA16-46B3-BA21-7E3CACC1093F}">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2.xml><?xml version="1.0" encoding="utf-8"?>
<ds:datastoreItem xmlns:ds="http://schemas.openxmlformats.org/officeDocument/2006/customXml" ds:itemID="{DDF8A293-98A2-4C8A-94FC-51A0BEC32CF1}">
  <ds:schemaRefs>
    <ds:schemaRef ds:uri="http://schemas.microsoft.com/sharepoint/v3/contenttype/forms"/>
  </ds:schemaRefs>
</ds:datastoreItem>
</file>

<file path=customXml/itemProps3.xml><?xml version="1.0" encoding="utf-8"?>
<ds:datastoreItem xmlns:ds="http://schemas.openxmlformats.org/officeDocument/2006/customXml" ds:itemID="{D0A0D642-0924-4A19-8F68-96885081B523}">
  <ds:schemaRefs>
    <ds:schemaRef ds:uri="http://schemas.microsoft.com/sharepoint/events"/>
  </ds:schemaRefs>
</ds:datastoreItem>
</file>

<file path=customXml/itemProps4.xml><?xml version="1.0" encoding="utf-8"?>
<ds:datastoreItem xmlns:ds="http://schemas.openxmlformats.org/officeDocument/2006/customXml" ds:itemID="{92BCC555-AFCF-41FA-905D-EE26AC80B13A}">
  <ds:schemaRefs>
    <ds:schemaRef ds:uri="Microsoft.SharePoint.Taxonomy.ContentTypeSync"/>
  </ds:schemaRefs>
</ds:datastoreItem>
</file>

<file path=customXml/itemProps5.xml><?xml version="1.0" encoding="utf-8"?>
<ds:datastoreItem xmlns:ds="http://schemas.openxmlformats.org/officeDocument/2006/customXml" ds:itemID="{6695E1C3-7CC4-42EC-BA28-ECB219C64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Devlin</dc:creator>
  <cp:lastModifiedBy>Jenna Hadden</cp:lastModifiedBy>
  <cp:revision>2</cp:revision>
  <dcterms:created xsi:type="dcterms:W3CDTF">2024-04-12T08:40:00Z</dcterms:created>
  <dcterms:modified xsi:type="dcterms:W3CDTF">2024-04-12T08:40:00Z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0x010100EDFE3A973432B34083CFD01F0DFDAA9B00788FA844CF41AB4CA561C7B04A7C340F</vt:lpwstr>
  </property>
  <property fmtid="{D5CDD505-2E9C-101B-9397-08002B2CF9AE}" pid="3" name="_dlc_DocIdItemGuid">
    <vt:lpwstr>b90f7b31-7558-4739-92d1-7d26e7d5172b</vt:lpwstr>
  </property>
</Properties>
</file>