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1A19" w14:textId="77777777" w:rsidR="00946CFB" w:rsidRDefault="00946CFB">
      <w:pPr>
        <w:jc w:val="both"/>
      </w:pPr>
    </w:p>
    <w:p w14:paraId="155B406C" w14:textId="77777777" w:rsidR="00946CFB" w:rsidRDefault="00805785">
      <w:pPr>
        <w:spacing w:after="200" w:line="276" w:lineRule="auto"/>
      </w:pPr>
      <w:r>
        <w:rPr>
          <w:noProof/>
          <w:lang w:val="en-GB" w:eastAsia="en-GB"/>
        </w:rPr>
        <w:drawing>
          <wp:inline distT="0" distB="0" distL="0" distR="0" wp14:anchorId="08D024D6" wp14:editId="3421CFC7">
            <wp:extent cx="1314450" cy="1047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1"/>
                    <a:stretch>
                      <a:fillRect/>
                    </a:stretch>
                  </pic:blipFill>
                  <pic:spPr>
                    <a:xfrm>
                      <a:off x="0" y="0"/>
                      <a:ext cx="1314450" cy="1047750"/>
                    </a:xfrm>
                    <a:prstGeom prst="rect">
                      <a:avLst/>
                    </a:prstGeom>
                  </pic:spPr>
                </pic:pic>
              </a:graphicData>
            </a:graphic>
          </wp:inline>
        </w:drawing>
      </w:r>
    </w:p>
    <w:p w14:paraId="68C33524" w14:textId="77777777" w:rsidR="00946CFB" w:rsidRDefault="00805785">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77777777" w:rsidR="00946CFB" w:rsidRDefault="00805785" w:rsidP="432AB750">
      <w:pPr>
        <w:ind w:firstLine="720"/>
      </w:pP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89"/>
        <w:gridCol w:w="3234"/>
        <w:gridCol w:w="1516"/>
      </w:tblGrid>
      <w:tr w:rsidR="00946CFB" w14:paraId="338AD47F" w14:textId="77777777" w:rsidTr="2C7AE44F">
        <w:tc>
          <w:tcPr>
            <w:tcW w:w="4608" w:type="dxa"/>
            <w:tcMar>
              <w:top w:w="5" w:type="dxa"/>
              <w:left w:w="113" w:type="dxa"/>
              <w:bottom w:w="5" w:type="dxa"/>
              <w:right w:w="113" w:type="dxa"/>
            </w:tcMar>
            <w:hideMark/>
          </w:tcPr>
          <w:p w14:paraId="24722B0A" w14:textId="27275863" w:rsidR="00946CFB" w:rsidRPr="000B7970" w:rsidRDefault="2B779178">
            <w:pPr>
              <w:rPr>
                <w:rFonts w:ascii="Arial" w:eastAsia="Arial" w:hAnsi="Arial" w:cs="Arial"/>
                <w:color w:val="000000"/>
              </w:rPr>
            </w:pPr>
            <w:r w:rsidRPr="2C7AE44F">
              <w:rPr>
                <w:rFonts w:ascii="Arial" w:eastAsia="Arial" w:hAnsi="Arial" w:cs="Arial"/>
                <w:color w:val="000000" w:themeColor="text1"/>
              </w:rPr>
              <w:t xml:space="preserve"> </w:t>
            </w:r>
            <w:r w:rsidR="00805785" w:rsidRPr="2C7AE44F">
              <w:rPr>
                <w:rFonts w:ascii="Arial" w:eastAsia="Arial" w:hAnsi="Arial" w:cs="Arial"/>
                <w:color w:val="000000" w:themeColor="text1"/>
              </w:rPr>
              <w:t xml:space="preserve"> </w:t>
            </w:r>
            <w:r w:rsidR="5890661E" w:rsidRPr="2C7AE44F">
              <w:rPr>
                <w:rFonts w:ascii="Arial" w:eastAsia="Arial" w:hAnsi="Arial" w:cs="Arial"/>
                <w:color w:val="000000" w:themeColor="text1"/>
              </w:rPr>
              <w:t xml:space="preserve">      </w:t>
            </w:r>
            <w:r w:rsidR="00677031">
              <w:rPr>
                <w:rFonts w:ascii="Arial" w:eastAsia="Arial" w:hAnsi="Arial" w:cs="Arial"/>
                <w:color w:val="000000" w:themeColor="text1"/>
              </w:rPr>
              <w:t>SO</w:t>
            </w:r>
            <w:r w:rsidR="5890661E" w:rsidRPr="2C7AE44F">
              <w:rPr>
                <w:rFonts w:ascii="Arial" w:eastAsia="Arial" w:hAnsi="Arial" w:cs="Arial"/>
                <w:color w:val="000000" w:themeColor="text1"/>
              </w:rPr>
              <w:t>/2</w:t>
            </w:r>
            <w:r w:rsidR="006C3418">
              <w:rPr>
                <w:rFonts w:ascii="Arial" w:eastAsia="Arial" w:hAnsi="Arial" w:cs="Arial"/>
                <w:color w:val="000000" w:themeColor="text1"/>
              </w:rPr>
              <w:t>4</w:t>
            </w:r>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805785">
            <w:pPr>
              <w:rPr>
                <w:color w:val="000000"/>
              </w:rPr>
            </w:pPr>
            <w:r>
              <w:rPr>
                <w:rFonts w:ascii="Arial" w:eastAsia="Arial" w:hAnsi="Arial" w:cs="Arial"/>
                <w:color w:val="000000"/>
              </w:rPr>
              <w:t>Personal Reference</w:t>
            </w:r>
          </w:p>
          <w:p w14:paraId="4993F204" w14:textId="77777777" w:rsidR="00946CFB" w:rsidRDefault="00805785">
            <w:pPr>
              <w:rPr>
                <w:color w:val="000000"/>
              </w:rPr>
            </w:pPr>
            <w:r>
              <w:rPr>
                <w:rFonts w:ascii="Arial" w:eastAsia="Arial" w:hAnsi="Arial" w:cs="Arial"/>
                <w:color w:val="000000"/>
              </w:rPr>
              <w:t>Number Monitoring Ref: (Invest NI use only)</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73EAD58A" w:rsidR="00946CFB" w:rsidRDefault="00946CFB">
            <w:pPr>
              <w:rPr>
                <w:rFonts w:ascii="Arial" w:eastAsia="Arial" w:hAnsi="Arial" w:cs="Arial"/>
                <w:color w:val="000000"/>
              </w:rPr>
            </w:pPr>
          </w:p>
        </w:tc>
      </w:tr>
    </w:tbl>
    <w:p w14:paraId="7006D0FE" w14:textId="77777777" w:rsidR="00946CFB" w:rsidRDefault="00946CFB"/>
    <w:p w14:paraId="508C9DB4" w14:textId="77777777" w:rsidR="00946CFB" w:rsidRDefault="00805785">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805785">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77777777" w:rsidR="00946CFB" w:rsidRDefault="00805785">
      <w:r>
        <w:rPr>
          <w:rFonts w:ascii="Arial" w:eastAsia="Arial" w:hAnsi="Arial" w:cs="Arial"/>
        </w:rPr>
        <w:t xml:space="preserve">Date of Birth: </w:t>
      </w:r>
      <w:r>
        <w:rPr>
          <w:rFonts w:ascii="Arial" w:eastAsia="Arial" w:hAnsi="Arial" w:cs="Arial"/>
        </w:rPr>
        <w:tab/>
      </w:r>
      <w:r>
        <w:rPr>
          <w:rFonts w:ascii="Arial" w:eastAsia="Arial" w:hAnsi="Arial" w:cs="Arial"/>
        </w:rPr>
        <w:tab/>
      </w:r>
      <w:r>
        <w:rPr>
          <w:rFonts w:ascii="Arial" w:eastAsia="Arial" w:hAnsi="Arial" w:cs="Arial"/>
        </w:rPr>
        <w:tab/>
      </w:r>
    </w:p>
    <w:p w14:paraId="2A209442" w14:textId="77777777" w:rsidR="00946CFB" w:rsidRDefault="00805785">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2"/>
                    <a:stretch>
                      <a:fillRect/>
                    </a:stretch>
                  </pic:blipFill>
                  <pic:spPr>
                    <a:xfrm>
                      <a:off x="0" y="0"/>
                      <a:ext cx="1714500" cy="9525"/>
                    </a:xfrm>
                    <a:prstGeom prst="rect">
                      <a:avLst/>
                    </a:prstGeom>
                  </pic:spPr>
                </pic:pic>
              </a:graphicData>
            </a:graphic>
          </wp:anchor>
        </w:drawing>
      </w:r>
    </w:p>
    <w:p w14:paraId="3EE47F91" w14:textId="77777777" w:rsidR="00946CFB" w:rsidRDefault="00946CFB"/>
    <w:p w14:paraId="6EC45E40" w14:textId="77777777" w:rsidR="00946CFB" w:rsidRDefault="00805785">
      <w:r>
        <w:rPr>
          <w:rFonts w:ascii="Arial" w:eastAsia="Arial" w:hAnsi="Arial" w:cs="Arial"/>
          <w:b/>
          <w:bCs/>
        </w:rPr>
        <w:t>Please indicate the community to which you belong by ticking the appropriate box:</w:t>
      </w:r>
    </w:p>
    <w:p w14:paraId="7E60A699" w14:textId="77777777" w:rsidR="00946CFB" w:rsidRDefault="00946CFB"/>
    <w:p w14:paraId="5CE42468" w14:textId="77777777" w:rsidR="00946CFB" w:rsidRDefault="00805785">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6"/>
            <w:enabled/>
            <w:calcOnExit w:val="0"/>
            <w:checkBox>
              <w:size w:val="24"/>
              <w:default w:val="0"/>
              <w:checked w:val="0"/>
            </w:checkBox>
          </w:ffData>
        </w:fldChar>
      </w:r>
      <w:bookmarkStart w:id="0" w:name="Check6"/>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0"/>
    </w:p>
    <w:p w14:paraId="3755881E" w14:textId="77777777" w:rsidR="00946CFB" w:rsidRDefault="00946CFB"/>
    <w:p w14:paraId="6753B4AC" w14:textId="77777777" w:rsidR="00946CFB" w:rsidRDefault="00805785">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1" w:name="Check7"/>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
    </w:p>
    <w:p w14:paraId="11471928" w14:textId="77777777" w:rsidR="00946CFB" w:rsidRDefault="00946CFB"/>
    <w:p w14:paraId="6F9CD1DE" w14:textId="77777777" w:rsidR="00946CFB" w:rsidRDefault="00805785">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2" w:name="Check8"/>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2"/>
    </w:p>
    <w:p w14:paraId="6E2C36A5" w14:textId="77777777" w:rsidR="00946CFB" w:rsidRDefault="00946CFB"/>
    <w:p w14:paraId="313941AB" w14:textId="77777777" w:rsidR="00946CFB" w:rsidRDefault="00946CFB"/>
    <w:p w14:paraId="0C804989" w14:textId="77777777" w:rsidR="00946CFB" w:rsidRDefault="00805785">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805785">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3" w:name="Check9"/>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3"/>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4" w:name="Check10"/>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4"/>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5" w:name="Check11"/>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5"/>
    </w:p>
    <w:p w14:paraId="6BF168D5" w14:textId="77777777" w:rsidR="00946CFB" w:rsidRDefault="00946CFB"/>
    <w:p w14:paraId="274F9D67" w14:textId="77777777" w:rsidR="00946CFB" w:rsidRDefault="00805785">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6" w:name="Check12"/>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7" w:name="Check13"/>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Irish Traveller</w:t>
      </w:r>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8" w:name="Check14"/>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8"/>
    </w:p>
    <w:p w14:paraId="34565328" w14:textId="77777777" w:rsidR="00946CFB" w:rsidRDefault="00946CFB"/>
    <w:p w14:paraId="6EC0FE18" w14:textId="77777777" w:rsidR="00946CFB" w:rsidRDefault="00805785">
      <w:r>
        <w:rPr>
          <w:rFonts w:ascii="Arial" w:eastAsia="Arial" w:hAnsi="Arial" w:cs="Arial"/>
        </w:rPr>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9" w:name="Check15"/>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t>White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6"/>
            <w:enabled/>
            <w:calcOnExit w:val="0"/>
            <w:checkBox>
              <w:size w:val="24"/>
              <w:default w:val="0"/>
              <w:checked w:val="0"/>
            </w:checkBox>
          </w:ffData>
        </w:fldChar>
      </w:r>
      <w:bookmarkStart w:id="10" w:name="Check16"/>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0"/>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1" w:name="Check17"/>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1"/>
    </w:p>
    <w:p w14:paraId="7CE0D361" w14:textId="77777777" w:rsidR="00946CFB" w:rsidRDefault="00946CFB"/>
    <w:p w14:paraId="581A2965" w14:textId="77777777" w:rsidR="00946CFB" w:rsidRDefault="00805785">
      <w:pPr>
        <w:jc w:val="both"/>
      </w:pPr>
      <w:r>
        <w:rPr>
          <w:rFonts w:ascii="Arial" w:eastAsia="Arial" w:hAnsi="Arial" w:cs="Arial"/>
          <w:b/>
          <w:bCs/>
        </w:rPr>
        <w:lastRenderedPageBreak/>
        <w:t>Please indicate your sex by ticking the appropriate box below:</w:t>
      </w:r>
    </w:p>
    <w:p w14:paraId="7EB2FCF3" w14:textId="77777777" w:rsidR="00946CFB" w:rsidRDefault="00946CFB"/>
    <w:p w14:paraId="339F00BF" w14:textId="77777777" w:rsidR="00946CFB" w:rsidRDefault="00805785">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8"/>
            <w:enabled/>
            <w:calcOnExit w:val="0"/>
            <w:checkBox>
              <w:size w:val="24"/>
              <w:default w:val="0"/>
              <w:checked w:val="0"/>
            </w:checkBox>
          </w:ffData>
        </w:fldChar>
      </w:r>
      <w:bookmarkStart w:id="12" w:name="Check18"/>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2"/>
    </w:p>
    <w:p w14:paraId="75EC6CA3" w14:textId="77777777" w:rsidR="00946CFB" w:rsidRDefault="00946CFB"/>
    <w:p w14:paraId="0A108D79" w14:textId="77777777" w:rsidR="00946CFB" w:rsidRDefault="00805785">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3" w:name="Check19"/>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3"/>
    </w:p>
    <w:p w14:paraId="38100FEF" w14:textId="77777777" w:rsidR="00946CFB" w:rsidRDefault="00946CFB"/>
    <w:p w14:paraId="5B400768" w14:textId="77777777" w:rsidR="00946CFB" w:rsidRDefault="00946CFB"/>
    <w:p w14:paraId="42691AD7" w14:textId="77777777" w:rsidR="00946CFB" w:rsidRDefault="00805785">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805785">
      <w:r>
        <w:rPr>
          <w:rFonts w:ascii="Arial" w:eastAsia="Arial" w:hAnsi="Arial" w:cs="Arial"/>
        </w:rPr>
        <w:t>Please state how you became aware of the vacancy.</w:t>
      </w:r>
    </w:p>
    <w:p w14:paraId="192A7431" w14:textId="77777777" w:rsidR="00946CFB" w:rsidRDefault="00946CFB"/>
    <w:p w14:paraId="0CB84263" w14:textId="77777777" w:rsidR="00946CFB" w:rsidRDefault="00946CFB"/>
    <w:p w14:paraId="13D7877D" w14:textId="77777777" w:rsidR="00946CFB" w:rsidRDefault="00946CFB"/>
    <w:p w14:paraId="4E7590BD" w14:textId="77777777" w:rsidR="00946CFB" w:rsidRDefault="00805785">
      <w:r>
        <w:rPr>
          <w:rFonts w:ascii="Arial" w:eastAsia="Arial" w:hAnsi="Arial" w:cs="Arial"/>
          <w:b/>
          <w:bCs/>
        </w:rPr>
        <w:t>Advertising Effectiveness</w:t>
      </w:r>
    </w:p>
    <w:p w14:paraId="0F3E83B2" w14:textId="77777777" w:rsidR="00946CFB" w:rsidRDefault="00946CFB"/>
    <w:p w14:paraId="6C4EFFC1" w14:textId="77777777" w:rsidR="00946CFB" w:rsidRDefault="00805785">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805785">
      <w:r>
        <w:rPr>
          <w:rFonts w:ascii="Arial" w:eastAsia="Arial" w:hAnsi="Arial" w:cs="Arial"/>
        </w:rPr>
        <w:t>Please tick as appropriate:</w:t>
      </w:r>
    </w:p>
    <w:p w14:paraId="02C3167F" w14:textId="77777777" w:rsidR="00946CFB" w:rsidRDefault="00946CFB"/>
    <w:p w14:paraId="1142B86B" w14:textId="77777777" w:rsidR="00946CFB" w:rsidRDefault="00805785">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4" w:name="Check20"/>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4"/>
    </w:p>
    <w:p w14:paraId="47A98FC7" w14:textId="77777777" w:rsidR="00946CFB" w:rsidRDefault="00946CFB"/>
    <w:p w14:paraId="4EFDAAE5" w14:textId="77777777" w:rsidR="00946CFB" w:rsidRDefault="00805785">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5" w:name="Check21"/>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5"/>
    </w:p>
    <w:p w14:paraId="7491F8B7" w14:textId="77777777" w:rsidR="00946CFB" w:rsidRDefault="00946CFB"/>
    <w:p w14:paraId="1EFF8968" w14:textId="77777777" w:rsidR="00946CFB" w:rsidRDefault="00805785">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6" w:name="Check22"/>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6"/>
    </w:p>
    <w:p w14:paraId="4C47173F" w14:textId="77777777" w:rsidR="00946CFB" w:rsidRDefault="00946CFB"/>
    <w:p w14:paraId="5E53BC21" w14:textId="77777777" w:rsidR="00946CFB" w:rsidRDefault="00805785">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17" w:name="Check23"/>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7"/>
    </w:p>
    <w:p w14:paraId="4D651B93" w14:textId="77777777" w:rsidR="00946CFB" w:rsidRDefault="00946CFB"/>
    <w:p w14:paraId="79B2C417" w14:textId="207E89D3" w:rsidR="00946CFB" w:rsidRDefault="00805785" w:rsidP="652993A0">
      <w:pPr>
        <w:rPr>
          <w:rFonts w:ascii="Arial" w:eastAsia="Arial" w:hAnsi="Arial" w:cs="Arial"/>
        </w:rPr>
      </w:pPr>
      <w:r w:rsidRPr="652993A0">
        <w:rPr>
          <w:rFonts w:ascii="Arial" w:eastAsia="Arial" w:hAnsi="Arial" w:cs="Arial"/>
        </w:rPr>
        <w:t>Invest NI web site:</w:t>
      </w:r>
      <w:r>
        <w:tab/>
      </w:r>
    </w:p>
    <w:p w14:paraId="4591E0DC" w14:textId="7FC38AE1" w:rsidR="652993A0" w:rsidRDefault="652993A0" w:rsidP="652993A0">
      <w:pPr>
        <w:rPr>
          <w:rFonts w:ascii="Arial" w:eastAsia="Arial" w:hAnsi="Arial" w:cs="Arial"/>
        </w:rPr>
      </w:pPr>
    </w:p>
    <w:p w14:paraId="3ADFAB39" w14:textId="5462BD20" w:rsidR="00946CFB" w:rsidRDefault="2F04C8F9" w:rsidP="652993A0">
      <w:pPr>
        <w:rPr>
          <w:rFonts w:ascii="Arial" w:eastAsia="Arial" w:hAnsi="Arial" w:cs="Arial"/>
        </w:rPr>
      </w:pPr>
      <w:r w:rsidRPr="652993A0">
        <w:rPr>
          <w:rFonts w:ascii="Arial" w:eastAsia="Arial" w:hAnsi="Arial" w:cs="Arial"/>
        </w:rPr>
        <w:t>LinkedIn</w:t>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805785">
        <w:rPr>
          <w:rFonts w:ascii="Arial" w:eastAsia="Arial" w:hAnsi="Arial" w:cs="Arial"/>
        </w:rPr>
        <w:fldChar w:fldCharType="begin">
          <w:ffData>
            <w:name w:val="Check24"/>
            <w:enabled/>
            <w:calcOnExit w:val="0"/>
            <w:checkBox>
              <w:size w:val="24"/>
              <w:default w:val="0"/>
              <w:checked w:val="0"/>
            </w:checkBox>
          </w:ffData>
        </w:fldChar>
      </w:r>
      <w:bookmarkStart w:id="18" w:name="Check24"/>
      <w:r w:rsidR="00805785">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sidR="00805785">
        <w:rPr>
          <w:rFonts w:ascii="Arial" w:eastAsia="Arial" w:hAnsi="Arial" w:cs="Arial"/>
        </w:rPr>
        <w:fldChar w:fldCharType="end"/>
      </w:r>
      <w:bookmarkEnd w:id="18"/>
    </w:p>
    <w:p w14:paraId="31B874DC" w14:textId="77777777" w:rsidR="00946CFB" w:rsidRDefault="00946CFB"/>
    <w:p w14:paraId="0C67FCE2" w14:textId="77777777" w:rsidR="00946CFB" w:rsidRDefault="00805785">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16C99CB5" w14:textId="77777777" w:rsidR="00946CFB" w:rsidRDefault="00805785">
      <w:r>
        <w:rPr>
          <w:rFonts w:ascii="Arial" w:eastAsia="Arial" w:hAnsi="Arial" w:cs="Arial"/>
          <w:b/>
          <w:bCs/>
        </w:rPr>
        <w:lastRenderedPageBreak/>
        <w:t>Disability:</w:t>
      </w:r>
    </w:p>
    <w:p w14:paraId="4F8D7E7B" w14:textId="77777777" w:rsidR="00946CFB" w:rsidRDefault="00946CFB">
      <w:pPr>
        <w:jc w:val="both"/>
      </w:pPr>
    </w:p>
    <w:p w14:paraId="023A0D67" w14:textId="77777777" w:rsidR="00946CFB" w:rsidRDefault="00805785">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805785">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7777777" w:rsidR="00946CFB" w:rsidRDefault="00805785">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19" w:name="Check26"/>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19"/>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Pr>
          <w:rFonts w:ascii="Arial" w:eastAsia="Arial" w:hAnsi="Arial" w:cs="Arial"/>
        </w:rPr>
        <w:fldChar w:fldCharType="begin">
          <w:ffData>
            <w:name w:val="Check27"/>
            <w:enabled/>
            <w:calcOnExit w:val="0"/>
            <w:checkBox>
              <w:size w:val="24"/>
              <w:default w:val="0"/>
              <w:checked w:val="0"/>
            </w:checkBox>
          </w:ffData>
        </w:fldChar>
      </w:r>
      <w:bookmarkStart w:id="20" w:name="Check27"/>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20"/>
      <w:r>
        <w:rPr>
          <w:rFonts w:ascii="Arial" w:eastAsia="Arial" w:hAnsi="Arial" w:cs="Arial"/>
        </w:rPr>
        <w:tab/>
      </w:r>
    </w:p>
    <w:p w14:paraId="03FF2151" w14:textId="77777777" w:rsidR="00946CFB" w:rsidRDefault="00805785">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805785">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805785">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1" w:name="Check28"/>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21"/>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805785">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2" w:name="Check29"/>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805785">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3" w:name="Check30"/>
      <w:r>
        <w:rPr>
          <w:rFonts w:ascii="Arial" w:eastAsia="Arial" w:hAnsi="Arial" w:cs="Arial"/>
        </w:rPr>
        <w:instrText xml:space="preserve"> FORMCHECKBOX </w:instrText>
      </w:r>
      <w:r w:rsidR="0075611D">
        <w:rPr>
          <w:rFonts w:ascii="Arial" w:eastAsia="Arial" w:hAnsi="Arial" w:cs="Arial"/>
        </w:rPr>
      </w:r>
      <w:r w:rsidR="0075611D">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805785">
      <w:pPr>
        <w:jc w:val="both"/>
      </w:pPr>
      <w:r>
        <w:rPr>
          <w:rFonts w:ascii="Arial" w:eastAsia="Arial" w:hAnsi="Arial" w:cs="Arial"/>
        </w:rPr>
        <w:t>Are there reasonable adjustments that we could make that would enable you to enjoy equality of opportunity in getting a job/ working with us?</w:t>
      </w:r>
    </w:p>
    <w:p w14:paraId="605DCC05" w14:textId="77777777" w:rsidR="00946CFB" w:rsidRDefault="00946CFB">
      <w:pPr>
        <w:jc w:val="both"/>
      </w:pPr>
    </w:p>
    <w:p w14:paraId="0968BAE7" w14:textId="77777777" w:rsidR="00946CFB" w:rsidRDefault="00805785">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4"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4"/>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805785">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5"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5"/>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805785">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805785">
      <w:pPr>
        <w:ind w:left="567" w:hanging="567"/>
        <w:jc w:val="both"/>
        <w:rPr>
          <w:sz w:val="22"/>
          <w:szCs w:val="22"/>
        </w:rPr>
      </w:pPr>
      <w:r>
        <w:rPr>
          <w:sz w:val="22"/>
          <w:szCs w:val="22"/>
        </w:rPr>
        <w:tab/>
      </w:r>
      <w:r>
        <w:rPr>
          <w:rFonts w:ascii="Arial" w:eastAsia="Arial" w:hAnsi="Arial" w:cs="Arial"/>
          <w:sz w:val="22"/>
          <w:szCs w:val="22"/>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805785">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805785">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805785">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6" w:name="Check31"/>
            <w:r>
              <w:rPr>
                <w:rFonts w:ascii="Arial" w:eastAsia="Arial" w:hAnsi="Arial" w:cs="Arial"/>
                <w:color w:val="000000"/>
                <w:sz w:val="22"/>
                <w:szCs w:val="22"/>
              </w:rPr>
              <w:instrText xml:space="preserve"> FORMCHECKBOX </w:instrText>
            </w:r>
            <w:r w:rsidR="0075611D">
              <w:rPr>
                <w:rFonts w:ascii="Arial" w:eastAsia="Arial" w:hAnsi="Arial" w:cs="Arial"/>
                <w:color w:val="000000"/>
                <w:sz w:val="22"/>
                <w:szCs w:val="22"/>
              </w:rPr>
            </w:r>
            <w:r w:rsidR="0075611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6"/>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27" w:name="Check32"/>
            <w:r>
              <w:rPr>
                <w:rFonts w:ascii="Arial" w:eastAsia="Arial" w:hAnsi="Arial" w:cs="Arial"/>
                <w:color w:val="000000"/>
                <w:sz w:val="22"/>
                <w:szCs w:val="22"/>
              </w:rPr>
              <w:instrText xml:space="preserve"> FORMCHECKBOX </w:instrText>
            </w:r>
            <w:r w:rsidR="0075611D">
              <w:rPr>
                <w:rFonts w:ascii="Arial" w:eastAsia="Arial" w:hAnsi="Arial" w:cs="Arial"/>
                <w:color w:val="000000"/>
                <w:sz w:val="22"/>
                <w:szCs w:val="22"/>
              </w:rPr>
            </w:r>
            <w:r w:rsidR="0075611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7"/>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28"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8"/>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805785">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805785">
            <w:pPr>
              <w:jc w:val="both"/>
              <w:rPr>
                <w:color w:val="000000"/>
                <w:sz w:val="22"/>
                <w:szCs w:val="22"/>
              </w:rPr>
            </w:pPr>
            <w:r>
              <w:rPr>
                <w:rFonts w:ascii="Arial" w:eastAsia="Arial" w:hAnsi="Arial" w:cs="Arial"/>
                <w:color w:val="000000"/>
                <w:sz w:val="22"/>
                <w:szCs w:val="22"/>
              </w:rPr>
              <w:t>you are being considered, e.g. fits, fainting attacks, blackouts or epilepsy?</w:t>
            </w:r>
          </w:p>
          <w:p w14:paraId="3F0AC063" w14:textId="77777777" w:rsidR="00946CFB" w:rsidRDefault="00946CFB">
            <w:pPr>
              <w:jc w:val="both"/>
              <w:rPr>
                <w:color w:val="000000"/>
                <w:sz w:val="22"/>
                <w:szCs w:val="22"/>
              </w:rPr>
            </w:pPr>
          </w:p>
          <w:p w14:paraId="1A8374FA"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29" w:name="Check33"/>
            <w:r>
              <w:rPr>
                <w:rFonts w:ascii="Arial" w:eastAsia="Arial" w:hAnsi="Arial" w:cs="Arial"/>
                <w:color w:val="000000"/>
                <w:sz w:val="22"/>
                <w:szCs w:val="22"/>
              </w:rPr>
              <w:instrText xml:space="preserve"> FORMCHECKBOX </w:instrText>
            </w:r>
            <w:r w:rsidR="0075611D">
              <w:rPr>
                <w:rFonts w:ascii="Arial" w:eastAsia="Arial" w:hAnsi="Arial" w:cs="Arial"/>
                <w:color w:val="000000"/>
                <w:sz w:val="22"/>
                <w:szCs w:val="22"/>
              </w:rPr>
            </w:r>
            <w:r w:rsidR="0075611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0" w:name="Check34"/>
            <w:r>
              <w:rPr>
                <w:rFonts w:ascii="Arial" w:eastAsia="Arial" w:hAnsi="Arial" w:cs="Arial"/>
                <w:color w:val="000000"/>
                <w:sz w:val="22"/>
                <w:szCs w:val="22"/>
              </w:rPr>
              <w:instrText xml:space="preserve"> FORMCHECKBOX </w:instrText>
            </w:r>
            <w:r w:rsidR="0075611D">
              <w:rPr>
                <w:rFonts w:ascii="Arial" w:eastAsia="Arial" w:hAnsi="Arial" w:cs="Arial"/>
                <w:color w:val="000000"/>
                <w:sz w:val="22"/>
                <w:szCs w:val="22"/>
              </w:rPr>
            </w:r>
            <w:r w:rsidR="0075611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0"/>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1"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1"/>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805785">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2" w:name="Check35"/>
            <w:r>
              <w:rPr>
                <w:rFonts w:ascii="Arial" w:eastAsia="Arial" w:hAnsi="Arial" w:cs="Arial"/>
                <w:color w:val="000000"/>
                <w:sz w:val="22"/>
                <w:szCs w:val="22"/>
              </w:rPr>
              <w:instrText xml:space="preserve"> FORMCHECKBOX </w:instrText>
            </w:r>
            <w:r w:rsidR="0075611D">
              <w:rPr>
                <w:rFonts w:ascii="Arial" w:eastAsia="Arial" w:hAnsi="Arial" w:cs="Arial"/>
                <w:color w:val="000000"/>
                <w:sz w:val="22"/>
                <w:szCs w:val="22"/>
              </w:rPr>
            </w:r>
            <w:r w:rsidR="0075611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3" w:name="Check36"/>
            <w:r>
              <w:rPr>
                <w:rFonts w:ascii="Arial" w:eastAsia="Arial" w:hAnsi="Arial" w:cs="Arial"/>
                <w:color w:val="000000"/>
                <w:sz w:val="22"/>
                <w:szCs w:val="22"/>
              </w:rPr>
              <w:instrText xml:space="preserve"> FORMCHECKBOX </w:instrText>
            </w:r>
            <w:r w:rsidR="0075611D">
              <w:rPr>
                <w:rFonts w:ascii="Arial" w:eastAsia="Arial" w:hAnsi="Arial" w:cs="Arial"/>
                <w:color w:val="000000"/>
                <w:sz w:val="22"/>
                <w:szCs w:val="22"/>
              </w:rPr>
            </w:r>
            <w:r w:rsidR="0075611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3"/>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805785">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4"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4"/>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729C36CC" w14:textId="77777777" w:rsidR="00946CFB" w:rsidRDefault="00805785">
      <w:pPr>
        <w:rPr>
          <w:sz w:val="22"/>
          <w:szCs w:val="22"/>
        </w:rPr>
      </w:pPr>
      <w:r>
        <w:rPr>
          <w:rFonts w:ascii="Arial" w:eastAsia="Arial" w:hAnsi="Arial" w:cs="Arial"/>
          <w:b/>
          <w:bCs/>
          <w:sz w:val="22"/>
          <w:szCs w:val="22"/>
        </w:rPr>
        <w:t>Please note that Invest NI may require you to undergo a medical examination to seek further information.</w:t>
      </w:r>
    </w:p>
    <w:sectPr w:rsidR="00946CFB">
      <w:footerReference w:type="defaul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35E3" w14:textId="77777777" w:rsidR="0075611D" w:rsidRDefault="0075611D">
      <w:r>
        <w:separator/>
      </w:r>
    </w:p>
  </w:endnote>
  <w:endnote w:type="continuationSeparator" w:id="0">
    <w:p w14:paraId="0E039462" w14:textId="77777777" w:rsidR="0075611D" w:rsidRDefault="0075611D">
      <w:r>
        <w:continuationSeparator/>
      </w:r>
    </w:p>
  </w:endnote>
  <w:endnote w:type="continuationNotice" w:id="1">
    <w:p w14:paraId="1937945E" w14:textId="77777777" w:rsidR="0075611D" w:rsidRDefault="00756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36493"/>
      <w:placeholder>
        <w:docPart w:val="DefaultPlaceholder_22675703"/>
      </w:placeholder>
    </w:sdtPr>
    <w:sdtEndPr/>
    <w:sdtContent>
      <w:sdt>
        <w:sdtPr>
          <w:rPr>
            <w:rFonts w:ascii="Arial" w:hAnsi="Arial" w:cs="Arial"/>
          </w:rPr>
          <w:id w:val="349433194"/>
          <w:placeholder>
            <w:docPart w:val="DefaultPlaceholder_22675703"/>
          </w:placeholder>
        </w:sdtPr>
        <w:sdtEndPr>
          <w:rPr>
            <w:rFonts w:ascii="Times New Roman" w:hAnsi="Times New Roman" w:cs="Times New Roman"/>
          </w:rPr>
        </w:sdtEndPr>
        <w:sdtContent>
          <w:p w14:paraId="11CD5A79" w14:textId="0A1D4EC1" w:rsidR="00946CFB" w:rsidRPr="00026B88" w:rsidRDefault="00677031">
            <w:pPr>
              <w:tabs>
                <w:tab w:val="center" w:pos="4513"/>
                <w:tab w:val="right" w:pos="9026"/>
              </w:tabs>
              <w:jc w:val="right"/>
              <w:rPr>
                <w:rFonts w:ascii="Arial" w:hAnsi="Arial" w:cs="Arial"/>
              </w:rPr>
            </w:pPr>
            <w:r>
              <w:rPr>
                <w:rFonts w:ascii="Arial" w:hAnsi="Arial" w:cs="Arial"/>
                <w:b/>
                <w:bCs/>
              </w:rPr>
              <w:t>SO</w:t>
            </w:r>
            <w:r w:rsidR="0018140A" w:rsidRPr="00026B88">
              <w:rPr>
                <w:rFonts w:ascii="Arial" w:hAnsi="Arial" w:cs="Arial"/>
                <w:b/>
              </w:rPr>
              <w:t>/</w:t>
            </w:r>
            <w:r w:rsidR="00026B88" w:rsidRPr="00026B88">
              <w:rPr>
                <w:rFonts w:ascii="Arial" w:eastAsia="Arial" w:hAnsi="Arial" w:cs="Arial"/>
                <w:b/>
                <w:bCs/>
                <w:color w:val="000000"/>
              </w:rPr>
              <w:t>24</w:t>
            </w:r>
            <w:r w:rsidR="00805785" w:rsidRPr="00026B88">
              <w:rPr>
                <w:rFonts w:ascii="Arial" w:eastAsia="Calibri" w:hAnsi="Arial" w:cs="Arial"/>
                <w:b/>
                <w:bCs/>
              </w:rPr>
              <w:tab/>
            </w:r>
            <w:r w:rsidR="00805785" w:rsidRPr="00026B88">
              <w:rPr>
                <w:rFonts w:ascii="Arial" w:eastAsia="Calibri" w:hAnsi="Arial" w:cs="Arial"/>
                <w:b/>
                <w:bCs/>
              </w:rPr>
              <w:tab/>
            </w:r>
            <w:r w:rsidR="00805785" w:rsidRPr="00026B88">
              <w:rPr>
                <w:rFonts w:ascii="Arial" w:eastAsia="Calibri" w:hAnsi="Arial" w:cs="Arial"/>
              </w:rPr>
              <w:t xml:space="preserve">Page </w:t>
            </w:r>
            <w:r w:rsidR="00805785" w:rsidRPr="00026B88">
              <w:rPr>
                <w:rFonts w:ascii="Arial" w:eastAsia="Calibri" w:hAnsi="Arial" w:cs="Arial"/>
              </w:rPr>
              <w:fldChar w:fldCharType="begin"/>
            </w:r>
            <w:r w:rsidR="00805785" w:rsidRPr="00026B88">
              <w:rPr>
                <w:rFonts w:ascii="Arial" w:eastAsia="Calibri" w:hAnsi="Arial" w:cs="Arial"/>
              </w:rPr>
              <w:instrText xml:space="preserve"> PAGE </w:instrText>
            </w:r>
            <w:r w:rsidR="00805785" w:rsidRPr="00026B88">
              <w:rPr>
                <w:rFonts w:ascii="Arial" w:eastAsia="Calibri" w:hAnsi="Arial" w:cs="Arial"/>
              </w:rPr>
              <w:fldChar w:fldCharType="separate"/>
            </w:r>
            <w:r w:rsidR="001D0604" w:rsidRPr="00026B88">
              <w:rPr>
                <w:rFonts w:ascii="Arial" w:eastAsia="Calibri" w:hAnsi="Arial" w:cs="Arial"/>
                <w:noProof/>
              </w:rPr>
              <w:t>1</w:t>
            </w:r>
            <w:r w:rsidR="00805785" w:rsidRPr="00026B88">
              <w:rPr>
                <w:rFonts w:ascii="Arial" w:eastAsia="Calibri" w:hAnsi="Arial" w:cs="Arial"/>
                <w:b/>
                <w:bCs/>
              </w:rPr>
              <w:fldChar w:fldCharType="end"/>
            </w:r>
            <w:r w:rsidR="00805785" w:rsidRPr="00026B88">
              <w:rPr>
                <w:rFonts w:ascii="Arial" w:eastAsia="Calibri" w:hAnsi="Arial" w:cs="Arial"/>
              </w:rPr>
              <w:t xml:space="preserve"> of </w:t>
            </w:r>
            <w:r w:rsidR="00805785" w:rsidRPr="00026B88">
              <w:rPr>
                <w:rFonts w:ascii="Arial" w:eastAsia="Calibri" w:hAnsi="Arial" w:cs="Arial"/>
              </w:rPr>
              <w:fldChar w:fldCharType="begin"/>
            </w:r>
            <w:r w:rsidR="00805785" w:rsidRPr="00026B88">
              <w:rPr>
                <w:rFonts w:ascii="Arial" w:eastAsia="Calibri" w:hAnsi="Arial" w:cs="Arial"/>
              </w:rPr>
              <w:instrText xml:space="preserve"> NUMPAGES  </w:instrText>
            </w:r>
            <w:r w:rsidR="00805785" w:rsidRPr="00026B88">
              <w:rPr>
                <w:rFonts w:ascii="Arial" w:eastAsia="Calibri" w:hAnsi="Arial" w:cs="Arial"/>
              </w:rPr>
              <w:fldChar w:fldCharType="separate"/>
            </w:r>
            <w:r w:rsidR="001D0604" w:rsidRPr="00026B88">
              <w:rPr>
                <w:rFonts w:ascii="Arial" w:eastAsia="Calibri" w:hAnsi="Arial" w:cs="Arial"/>
                <w:noProof/>
              </w:rPr>
              <w:t>4</w:t>
            </w:r>
            <w:r w:rsidR="00805785" w:rsidRPr="00026B88">
              <w:rPr>
                <w:rFonts w:ascii="Arial" w:eastAsia="Calibri" w:hAnsi="Arial" w:cs="Arial"/>
                <w:b/>
                <w:bCs/>
              </w:rPr>
              <w:fldChar w:fldCharType="end"/>
            </w:r>
          </w:p>
          <w:p w14:paraId="0E148616" w14:textId="77777777" w:rsidR="00946CFB" w:rsidRDefault="0075611D">
            <w:pPr>
              <w:jc w:val="right"/>
              <w:rPr>
                <w:sz w:val="22"/>
                <w:szCs w:val="22"/>
              </w:rPr>
            </w:pPr>
          </w:p>
        </w:sdtContent>
      </w:sdt>
      <w:p w14:paraId="4468C153" w14:textId="77777777" w:rsidR="00946CFB" w:rsidRDefault="0075611D"/>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2CB5" w14:textId="77777777" w:rsidR="0075611D" w:rsidRDefault="0075611D">
      <w:r>
        <w:separator/>
      </w:r>
    </w:p>
  </w:footnote>
  <w:footnote w:type="continuationSeparator" w:id="0">
    <w:p w14:paraId="0BAE92A7" w14:textId="77777777" w:rsidR="0075611D" w:rsidRDefault="0075611D">
      <w:r>
        <w:continuationSeparator/>
      </w:r>
    </w:p>
  </w:footnote>
  <w:footnote w:type="continuationNotice" w:id="1">
    <w:p w14:paraId="0D1B12AB" w14:textId="77777777" w:rsidR="0075611D" w:rsidRDefault="007561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FB"/>
    <w:rsid w:val="00026B88"/>
    <w:rsid w:val="00073946"/>
    <w:rsid w:val="000765C1"/>
    <w:rsid w:val="00092B72"/>
    <w:rsid w:val="000B7970"/>
    <w:rsid w:val="000C2138"/>
    <w:rsid w:val="00115CAF"/>
    <w:rsid w:val="0018140A"/>
    <w:rsid w:val="001C2BD5"/>
    <w:rsid w:val="001D0604"/>
    <w:rsid w:val="002177A8"/>
    <w:rsid w:val="00286557"/>
    <w:rsid w:val="002E5098"/>
    <w:rsid w:val="002F3DB6"/>
    <w:rsid w:val="003040F8"/>
    <w:rsid w:val="00316F81"/>
    <w:rsid w:val="0034317B"/>
    <w:rsid w:val="003A7922"/>
    <w:rsid w:val="003B4ACC"/>
    <w:rsid w:val="003D71C0"/>
    <w:rsid w:val="00405377"/>
    <w:rsid w:val="004A2521"/>
    <w:rsid w:val="00542D80"/>
    <w:rsid w:val="005C0F51"/>
    <w:rsid w:val="00645F34"/>
    <w:rsid w:val="00677031"/>
    <w:rsid w:val="00694BF0"/>
    <w:rsid w:val="006C3418"/>
    <w:rsid w:val="006D6E65"/>
    <w:rsid w:val="006E7E6F"/>
    <w:rsid w:val="0075611D"/>
    <w:rsid w:val="00805785"/>
    <w:rsid w:val="00832E31"/>
    <w:rsid w:val="008721AF"/>
    <w:rsid w:val="00946CFB"/>
    <w:rsid w:val="00A00974"/>
    <w:rsid w:val="00B04BF1"/>
    <w:rsid w:val="00B27C18"/>
    <w:rsid w:val="00B32F5D"/>
    <w:rsid w:val="00B36827"/>
    <w:rsid w:val="00BB03E0"/>
    <w:rsid w:val="00C53E47"/>
    <w:rsid w:val="00D209BA"/>
    <w:rsid w:val="00D62990"/>
    <w:rsid w:val="00D973AA"/>
    <w:rsid w:val="00E23B99"/>
    <w:rsid w:val="00E47D88"/>
    <w:rsid w:val="00E74919"/>
    <w:rsid w:val="00E946DF"/>
    <w:rsid w:val="00EB5EB7"/>
    <w:rsid w:val="00EC3218"/>
    <w:rsid w:val="00F5391D"/>
    <w:rsid w:val="01F43BE6"/>
    <w:rsid w:val="046BC2E2"/>
    <w:rsid w:val="218D74EE"/>
    <w:rsid w:val="2A0E569D"/>
    <w:rsid w:val="2B779178"/>
    <w:rsid w:val="2C7AE44F"/>
    <w:rsid w:val="2F04C8F9"/>
    <w:rsid w:val="432AB750"/>
    <w:rsid w:val="45A65599"/>
    <w:rsid w:val="4E809CA7"/>
    <w:rsid w:val="5890661E"/>
    <w:rsid w:val="652993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773819C6-E445-4FC6-82A3-69436C0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115CAF"/>
    <w:pPr>
      <w:tabs>
        <w:tab w:val="center" w:pos="4513"/>
        <w:tab w:val="right" w:pos="9026"/>
      </w:tabs>
    </w:pPr>
  </w:style>
  <w:style w:type="character" w:customStyle="1" w:styleId="HeaderChar">
    <w:name w:val="Header Char"/>
    <w:basedOn w:val="DefaultParagraphFont"/>
    <w:link w:val="Header"/>
    <w:uiPriority w:val="99"/>
    <w:rsid w:val="00115CAF"/>
    <w:rPr>
      <w:sz w:val="24"/>
      <w:szCs w:val="24"/>
    </w:rPr>
  </w:style>
  <w:style w:type="paragraph" w:styleId="Footer">
    <w:name w:val="footer"/>
    <w:basedOn w:val="Normal"/>
    <w:link w:val="FooterChar"/>
    <w:uiPriority w:val="99"/>
    <w:unhideWhenUsed/>
    <w:rsid w:val="00115CAF"/>
    <w:pPr>
      <w:tabs>
        <w:tab w:val="center" w:pos="4513"/>
        <w:tab w:val="right" w:pos="9026"/>
      </w:tabs>
    </w:pPr>
  </w:style>
  <w:style w:type="character" w:customStyle="1" w:styleId="FooterChar">
    <w:name w:val="Footer Char"/>
    <w:basedOn w:val="DefaultParagraphFont"/>
    <w:link w:val="Footer"/>
    <w:uiPriority w:val="99"/>
    <w:rsid w:val="00115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D973AA">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559A1"/>
    <w:rsid w:val="000D4A78"/>
    <w:rsid w:val="001117DE"/>
    <w:rsid w:val="0019259A"/>
    <w:rsid w:val="001A17B0"/>
    <w:rsid w:val="001D31C7"/>
    <w:rsid w:val="002A315A"/>
    <w:rsid w:val="002E659B"/>
    <w:rsid w:val="003E2BA2"/>
    <w:rsid w:val="00432F49"/>
    <w:rsid w:val="00507C2E"/>
    <w:rsid w:val="00642457"/>
    <w:rsid w:val="006B6AE1"/>
    <w:rsid w:val="007F0304"/>
    <w:rsid w:val="008559A1"/>
    <w:rsid w:val="008A5456"/>
    <w:rsid w:val="00A16727"/>
    <w:rsid w:val="00B27B1E"/>
    <w:rsid w:val="00C73519"/>
    <w:rsid w:val="00CD7688"/>
    <w:rsid w:val="00D6094C"/>
    <w:rsid w:val="00D973AA"/>
    <w:rsid w:val="00F81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2.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F8497D9AFFEAED44B481D72251BAD124" ma:contentTypeVersion="15" ma:contentTypeDescription="Content Type for Corporate Sites" ma:contentTypeScope="" ma:versionID="349e44f512d5597036de2f6a69f67760">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8c5d3c08a81b6ccc3b6159a3027a5670" ns2:_="" ns3:_="">
    <xsd:import namespace="1a3e8857-dc64-4ebc-a792-285a74b64f01"/>
    <xsd:import namespace="55fbbc6c-0877-4503-9d8c-b86f4c648013"/>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Lisa Gepp</ini_default_created_by>
    <Intapp_From xmlns="1a3e8857-dc64-4ebc-a792-285a74b64f01">Scott McDowell</Intapp_From>
    <Intapp_DateReceived xmlns="1a3e8857-dc64-4ebc-a792-285a74b64f01">2023-11-15T10:43:51+00:00</Intapp_DateReceived>
    <meridio_created_by xmlns="1a3e8857-dc64-4ebc-a792-285a74b64f01" xsi:nil="true"/>
    <_dlc_DocId xmlns="55fbbc6c-0877-4503-9d8c-b86f4c648013">P2TZR6ZCU3KY-1163642839-13153</_dlc_DocId>
    <_dlc_DocIdUrl xmlns="55fbbc6c-0877-4503-9d8c-b86f4c648013">
      <Url>https://investni.sharepoint.com/sites/RECRUIT/_layouts/15/DocIdRedir.aspx?ID=P2TZR6ZCU3KY-1163642839-13153</Url>
      <Description>P2TZR6ZCU3KY-1163642839-13153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13BAA-38B1-4C71-8A9F-8D9D6927EE39}">
  <ds:schemaRefs>
    <ds:schemaRef ds:uri="Microsoft.SharePoint.Taxonomy.ContentTypeSync"/>
  </ds:schemaRefs>
</ds:datastoreItem>
</file>

<file path=customXml/itemProps2.xml><?xml version="1.0" encoding="utf-8"?>
<ds:datastoreItem xmlns:ds="http://schemas.openxmlformats.org/officeDocument/2006/customXml" ds:itemID="{E2D60E9F-5C75-4646-B825-42C34A7FB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E6088-037C-4E22-9B29-41DDECFBF895}">
  <ds:schemaRefs>
    <ds:schemaRef ds:uri="http://schemas.microsoft.com/sharepoint/events"/>
  </ds:schemaRefs>
</ds:datastoreItem>
</file>

<file path=customXml/itemProps4.xml><?xml version="1.0" encoding="utf-8"?>
<ds:datastoreItem xmlns:ds="http://schemas.openxmlformats.org/officeDocument/2006/customXml" ds:itemID="{D929C62A-DC97-4EE2-B6BE-02B0B0AD8B57}">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5.xml><?xml version="1.0" encoding="utf-8"?>
<ds:datastoreItem xmlns:ds="http://schemas.openxmlformats.org/officeDocument/2006/customXml" ds:itemID="{2B225612-F167-4C31-B7D6-05DD2A543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Devlin</dc:creator>
  <cp:keywords/>
  <cp:lastModifiedBy>David Waring</cp:lastModifiedBy>
  <cp:revision>3</cp:revision>
  <cp:lastPrinted>2024-01-03T09:22:00Z</cp:lastPrinted>
  <dcterms:created xsi:type="dcterms:W3CDTF">2024-03-14T09:10:00Z</dcterms:created>
  <dcterms:modified xsi:type="dcterms:W3CDTF">2024-03-14T09:11:00Z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0x010100EDFE3A973432B34083CFD01F0DFDAA9B00F8497D9AFFEAED44B481D72251BAD124</vt:lpwstr>
  </property>
  <property fmtid="{D5CDD505-2E9C-101B-9397-08002B2CF9AE}" pid="3" name="_dlc_DocIdItemGuid">
    <vt:lpwstr>be7cfbcc-2d36-4275-a751-6b9002374730</vt:lpwstr>
  </property>
  <property fmtid="{D5CDD505-2E9C-101B-9397-08002B2CF9AE}" pid="4" name="Order">
    <vt:r8>1311600</vt:r8>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ies>
</file>