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1A19" w14:textId="77777777" w:rsidR="00946CFB" w:rsidRDefault="00946CFB">
      <w:pPr>
        <w:jc w:val="both"/>
      </w:pPr>
      <w:bookmarkStart w:id="0" w:name="_GoBack"/>
      <w:bookmarkEnd w:id="0"/>
    </w:p>
    <w:p w14:paraId="155B406C" w14:textId="77777777" w:rsidR="00946CFB" w:rsidRDefault="00484A1A">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314450" cy="1047750"/>
                    </a:xfrm>
                    <a:prstGeom prst="rect">
                      <a:avLst/>
                    </a:prstGeom>
                  </pic:spPr>
                </pic:pic>
              </a:graphicData>
            </a:graphic>
          </wp:inline>
        </w:drawing>
      </w:r>
    </w:p>
    <w:p w14:paraId="68C33524" w14:textId="77777777" w:rsidR="00946CFB" w:rsidRDefault="00484A1A">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484A1A">
      <w:r>
        <w:tab/>
      </w: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8"/>
        <w:gridCol w:w="3219"/>
        <w:gridCol w:w="1532"/>
      </w:tblGrid>
      <w:tr w:rsidR="00946CFB" w14:paraId="338AD47F" w14:textId="77777777">
        <w:tc>
          <w:tcPr>
            <w:tcW w:w="4608" w:type="dxa"/>
            <w:tcMar>
              <w:top w:w="5" w:type="dxa"/>
              <w:left w:w="113" w:type="dxa"/>
              <w:bottom w:w="5" w:type="dxa"/>
              <w:right w:w="113" w:type="dxa"/>
            </w:tcMar>
            <w:hideMark/>
          </w:tcPr>
          <w:p w14:paraId="24722B0A" w14:textId="316DE91B" w:rsidR="00946CFB" w:rsidRPr="000B7970" w:rsidRDefault="000312C7">
            <w:pPr>
              <w:rPr>
                <w:rFonts w:ascii="Arial" w:eastAsia="Arial" w:hAnsi="Arial" w:cs="Arial"/>
                <w:color w:val="000000"/>
              </w:rPr>
            </w:pPr>
            <w:r>
              <w:rPr>
                <w:rFonts w:ascii="Arial" w:eastAsia="Arial" w:hAnsi="Arial" w:cs="Arial"/>
                <w:color w:val="000000"/>
              </w:rPr>
              <w:t>CSTM20</w:t>
            </w:r>
            <w:r w:rsidR="001C2BD5">
              <w:rPr>
                <w:rFonts w:ascii="Arial" w:eastAsia="Arial" w:hAnsi="Arial" w:cs="Arial"/>
                <w:color w:val="000000"/>
              </w:rPr>
              <w:t xml:space="preserve"> </w:t>
            </w:r>
            <w:r w:rsidR="00484A1A" w:rsidRPr="000B7970">
              <w:rPr>
                <w:rFonts w:ascii="Arial" w:eastAsia="Arial" w:hAnsi="Arial" w:cs="Arial"/>
                <w:color w:val="000000"/>
              </w:rPr>
              <w:t xml:space="preserve"> </w:t>
            </w:r>
            <w:r w:rsidR="00484A1A" w:rsidRPr="000B7970">
              <w:rPr>
                <w:rFonts w:ascii="Arial" w:eastAsia="Arial" w:hAnsi="Arial" w:cs="Arial"/>
                <w:color w:val="000000"/>
              </w:rPr>
              <w:fldChar w:fldCharType="begin">
                <w:ffData>
                  <w:name w:val="Text117"/>
                  <w:enabled/>
                  <w:calcOnExit w:val="0"/>
                  <w:textInput>
                    <w:maxLength w:val="30"/>
                  </w:textInput>
                </w:ffData>
              </w:fldChar>
            </w:r>
            <w:bookmarkStart w:id="1" w:name="Text117"/>
            <w:r w:rsidR="00484A1A" w:rsidRPr="000B7970">
              <w:rPr>
                <w:rFonts w:ascii="Arial" w:eastAsia="Arial" w:hAnsi="Arial" w:cs="Arial"/>
                <w:color w:val="000000"/>
              </w:rPr>
              <w:instrText xml:space="preserve"> FORMTEXT </w:instrText>
            </w:r>
            <w:r w:rsidR="00484A1A" w:rsidRPr="000B7970">
              <w:rPr>
                <w:rFonts w:ascii="Arial" w:eastAsia="Arial" w:hAnsi="Arial" w:cs="Arial"/>
                <w:color w:val="000000"/>
              </w:rPr>
            </w:r>
            <w:r w:rsidR="00484A1A" w:rsidRPr="000B7970">
              <w:rPr>
                <w:rFonts w:ascii="Arial" w:eastAsia="Arial" w:hAnsi="Arial" w:cs="Arial"/>
                <w:color w:val="000000"/>
              </w:rPr>
              <w:fldChar w:fldCharType="separate"/>
            </w:r>
            <w:r w:rsidR="00484A1A" w:rsidRPr="000B7970">
              <w:rPr>
                <w:rFonts w:ascii="Arial" w:eastAsia="Arial" w:hAnsi="Arial" w:cs="Arial"/>
                <w:color w:val="000000"/>
              </w:rPr>
              <w:t>     </w:t>
            </w:r>
            <w:r w:rsidR="00484A1A" w:rsidRPr="000B7970">
              <w:rPr>
                <w:rFonts w:ascii="Arial" w:eastAsia="Arial" w:hAnsi="Arial" w:cs="Arial"/>
                <w:color w:val="000000"/>
              </w:rPr>
              <w:fldChar w:fldCharType="end"/>
            </w:r>
            <w:bookmarkEnd w:id="1"/>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484A1A">
            <w:pPr>
              <w:rPr>
                <w:color w:val="000000"/>
              </w:rPr>
            </w:pPr>
            <w:r>
              <w:rPr>
                <w:rFonts w:ascii="Arial" w:eastAsia="Arial" w:hAnsi="Arial" w:cs="Arial"/>
                <w:color w:val="000000"/>
              </w:rPr>
              <w:t>Personal Reference</w:t>
            </w:r>
          </w:p>
          <w:p w14:paraId="4993F204" w14:textId="77777777" w:rsidR="00946CFB" w:rsidRDefault="00484A1A">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7777777" w:rsidR="00946CFB" w:rsidRDefault="00484A1A">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2"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
          </w:p>
        </w:tc>
      </w:tr>
    </w:tbl>
    <w:p w14:paraId="7006D0FE" w14:textId="77777777" w:rsidR="00946CFB" w:rsidRDefault="00946CFB"/>
    <w:p w14:paraId="508C9DB4" w14:textId="77777777" w:rsidR="00946CFB" w:rsidRDefault="00484A1A">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484A1A">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484A1A">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484A1A">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484A1A">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484A1A">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3" w:name="Check6"/>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3"/>
    </w:p>
    <w:p w14:paraId="3755881E" w14:textId="77777777" w:rsidR="00946CFB" w:rsidRDefault="00946CFB"/>
    <w:p w14:paraId="6753B4AC" w14:textId="77777777" w:rsidR="00946CFB" w:rsidRDefault="00484A1A">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4" w:name="Check7"/>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4"/>
    </w:p>
    <w:p w14:paraId="11471928" w14:textId="77777777" w:rsidR="00946CFB" w:rsidRDefault="00946CFB"/>
    <w:p w14:paraId="6F9CD1DE" w14:textId="77777777" w:rsidR="00946CFB" w:rsidRDefault="00484A1A">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5" w:name="Check8"/>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5"/>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484A1A">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484A1A">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6" w:name="Check9"/>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7" w:name="Check10"/>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8" w:name="Check11"/>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8"/>
    </w:p>
    <w:p w14:paraId="6BF168D5" w14:textId="77777777" w:rsidR="00946CFB" w:rsidRDefault="00946CFB"/>
    <w:p w14:paraId="274F9D67" w14:textId="77777777" w:rsidR="00946CFB" w:rsidRDefault="00484A1A">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9" w:name="Check12"/>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10" w:name="Check13"/>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Irish Traveller</w:t>
      </w:r>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11" w:name="Check14"/>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1"/>
    </w:p>
    <w:p w14:paraId="34565328" w14:textId="77777777" w:rsidR="00946CFB" w:rsidRDefault="00946CFB"/>
    <w:p w14:paraId="6EC0FE18" w14:textId="77777777" w:rsidR="00946CFB" w:rsidRDefault="00484A1A">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12" w:name="Check15"/>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2"/>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3" w:name="Check16"/>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3"/>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4" w:name="Check17"/>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4"/>
    </w:p>
    <w:p w14:paraId="7CE0D361" w14:textId="77777777" w:rsidR="00946CFB" w:rsidRDefault="00946CFB"/>
    <w:p w14:paraId="581A2965" w14:textId="77777777" w:rsidR="00946CFB" w:rsidRDefault="00484A1A">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484A1A">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5" w:name="Check18"/>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5"/>
    </w:p>
    <w:p w14:paraId="75EC6CA3" w14:textId="77777777" w:rsidR="00946CFB" w:rsidRDefault="00946CFB"/>
    <w:p w14:paraId="0A108D79" w14:textId="77777777" w:rsidR="00946CFB" w:rsidRDefault="00484A1A">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6" w:name="Check19"/>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6"/>
    </w:p>
    <w:p w14:paraId="38100FEF" w14:textId="77777777" w:rsidR="00946CFB" w:rsidRDefault="00946CFB"/>
    <w:p w14:paraId="5B400768" w14:textId="77777777" w:rsidR="00946CFB" w:rsidRDefault="00946CFB"/>
    <w:p w14:paraId="42691AD7" w14:textId="77777777" w:rsidR="00946CFB" w:rsidRDefault="00484A1A">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484A1A">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484A1A">
      <w:r>
        <w:rPr>
          <w:rFonts w:ascii="Arial" w:eastAsia="Arial" w:hAnsi="Arial" w:cs="Arial"/>
          <w:b/>
          <w:bCs/>
        </w:rPr>
        <w:t>Advertising Effectiveness</w:t>
      </w:r>
    </w:p>
    <w:p w14:paraId="0F3E83B2" w14:textId="77777777" w:rsidR="00946CFB" w:rsidRDefault="00946CFB"/>
    <w:p w14:paraId="6C4EFFC1" w14:textId="77777777" w:rsidR="00946CFB" w:rsidRDefault="00484A1A">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484A1A">
      <w:r>
        <w:rPr>
          <w:rFonts w:ascii="Arial" w:eastAsia="Arial" w:hAnsi="Arial" w:cs="Arial"/>
        </w:rPr>
        <w:t>Please tick as appropriate:</w:t>
      </w:r>
    </w:p>
    <w:p w14:paraId="02C3167F" w14:textId="77777777" w:rsidR="00946CFB" w:rsidRDefault="00946CFB"/>
    <w:p w14:paraId="1142B86B" w14:textId="77777777" w:rsidR="00946CFB" w:rsidRDefault="00484A1A">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7" w:name="Check20"/>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7"/>
    </w:p>
    <w:p w14:paraId="47A98FC7" w14:textId="77777777" w:rsidR="00946CFB" w:rsidRDefault="00946CFB"/>
    <w:p w14:paraId="4EFDAAE5" w14:textId="77777777" w:rsidR="00946CFB" w:rsidRDefault="00484A1A">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8" w:name="Check21"/>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8"/>
    </w:p>
    <w:p w14:paraId="7491F8B7" w14:textId="77777777" w:rsidR="00946CFB" w:rsidRDefault="00946CFB"/>
    <w:p w14:paraId="1EFF8968" w14:textId="77777777" w:rsidR="00946CFB" w:rsidRDefault="00484A1A">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9" w:name="Check22"/>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19"/>
    </w:p>
    <w:p w14:paraId="4C47173F" w14:textId="77777777" w:rsidR="00946CFB" w:rsidRDefault="00946CFB"/>
    <w:p w14:paraId="5E53BC21" w14:textId="77777777" w:rsidR="00946CFB" w:rsidRDefault="00484A1A">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20" w:name="Check23"/>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0"/>
    </w:p>
    <w:p w14:paraId="4D651B93" w14:textId="77777777" w:rsidR="00946CFB" w:rsidRDefault="00946CFB"/>
    <w:p w14:paraId="3ADFAB39" w14:textId="77777777" w:rsidR="00946CFB" w:rsidRDefault="00484A1A">
      <w:r>
        <w:rPr>
          <w:rFonts w:ascii="Arial" w:eastAsia="Arial" w:hAnsi="Arial" w:cs="Arial"/>
        </w:rPr>
        <w:t>Invest NI web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4"/>
            <w:enabled/>
            <w:calcOnExit w:val="0"/>
            <w:checkBox>
              <w:size w:val="24"/>
              <w:default w:val="0"/>
              <w:checked w:val="0"/>
            </w:checkBox>
          </w:ffData>
        </w:fldChar>
      </w:r>
      <w:bookmarkStart w:id="21" w:name="Check24"/>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1"/>
    </w:p>
    <w:p w14:paraId="31B874DC" w14:textId="77777777" w:rsidR="00946CFB" w:rsidRDefault="00946CFB"/>
    <w:p w14:paraId="0C67FCE2" w14:textId="77777777" w:rsidR="00946CFB" w:rsidRDefault="00484A1A">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484A1A">
      <w:r>
        <w:rPr>
          <w:rFonts w:ascii="Arial" w:eastAsia="Arial" w:hAnsi="Arial" w:cs="Arial"/>
          <w:b/>
          <w:bCs/>
        </w:rPr>
        <w:t>Disability:</w:t>
      </w:r>
    </w:p>
    <w:p w14:paraId="4F8D7E7B" w14:textId="77777777" w:rsidR="00946CFB" w:rsidRDefault="00946CFB">
      <w:pPr>
        <w:jc w:val="both"/>
      </w:pPr>
    </w:p>
    <w:p w14:paraId="023A0D67" w14:textId="77777777" w:rsidR="00946CFB" w:rsidRDefault="00484A1A">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484A1A">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484A1A">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22" w:name="Check26"/>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3" w:name="Check27"/>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p>
    <w:p w14:paraId="03FF2151" w14:textId="77777777" w:rsidR="00946CFB" w:rsidRDefault="00484A1A">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484A1A">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484A1A">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4" w:name="Check28"/>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484A1A">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5" w:name="Check29"/>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5"/>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484A1A">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6" w:name="Check30"/>
      <w:r>
        <w:rPr>
          <w:rFonts w:ascii="Arial" w:eastAsia="Arial" w:hAnsi="Arial" w:cs="Arial"/>
        </w:rPr>
        <w:instrText xml:space="preserve"> FORMCHECKBOX </w:instrText>
      </w:r>
      <w:r w:rsidR="004922D6">
        <w:rPr>
          <w:rFonts w:ascii="Arial" w:eastAsia="Arial" w:hAnsi="Arial" w:cs="Arial"/>
        </w:rPr>
      </w:r>
      <w:r w:rsidR="004922D6">
        <w:rPr>
          <w:rFonts w:ascii="Arial" w:eastAsia="Arial" w:hAnsi="Arial" w:cs="Arial"/>
        </w:rPr>
        <w:fldChar w:fldCharType="separate"/>
      </w:r>
      <w:r>
        <w:rPr>
          <w:rFonts w:ascii="Arial" w:eastAsia="Arial" w:hAnsi="Arial" w:cs="Arial"/>
        </w:rPr>
        <w:fldChar w:fldCharType="end"/>
      </w:r>
      <w:bookmarkEnd w:id="26"/>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484A1A">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484A1A">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484A1A">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484A1A">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484A1A">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484A1A">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484A1A">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484A1A">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484A1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484A1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484A1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484A1A">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484A1A">
            <w:pPr>
              <w:jc w:val="both"/>
              <w:rPr>
                <w:color w:val="000000"/>
                <w:sz w:val="22"/>
                <w:szCs w:val="22"/>
              </w:rPr>
            </w:pPr>
            <w:r>
              <w:rPr>
                <w:rFonts w:ascii="Arial" w:eastAsia="Arial" w:hAnsi="Arial" w:cs="Arial"/>
                <w:color w:val="000000"/>
                <w:sz w:val="22"/>
                <w:szCs w:val="22"/>
              </w:rPr>
              <w:t>you are being considered, e.g. fits, fainting attacks, blackouts or epilepsy?</w:t>
            </w:r>
          </w:p>
          <w:p w14:paraId="3F0AC063" w14:textId="77777777" w:rsidR="00946CFB" w:rsidRDefault="00946CFB">
            <w:pPr>
              <w:jc w:val="both"/>
              <w:rPr>
                <w:color w:val="000000"/>
                <w:sz w:val="22"/>
                <w:szCs w:val="22"/>
              </w:rPr>
            </w:pPr>
          </w:p>
          <w:p w14:paraId="1A8374FA" w14:textId="77777777" w:rsidR="00946CFB" w:rsidRDefault="00484A1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484A1A">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484A1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484A1A">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484A1A">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4922D6">
              <w:rPr>
                <w:rFonts w:ascii="Arial" w:eastAsia="Arial" w:hAnsi="Arial" w:cs="Arial"/>
                <w:color w:val="000000"/>
                <w:sz w:val="22"/>
                <w:szCs w:val="22"/>
              </w:rPr>
            </w:r>
            <w:r w:rsidR="004922D6">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484A1A">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484A1A">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484A1A">
      <w:pPr>
        <w:rPr>
          <w:sz w:val="22"/>
          <w:szCs w:val="22"/>
        </w:rPr>
      </w:pPr>
      <w:r>
        <w:rPr>
          <w:rFonts w:ascii="Arial" w:eastAsia="Arial" w:hAnsi="Arial" w:cs="Arial"/>
          <w:b/>
          <w:bCs/>
          <w:sz w:val="22"/>
          <w:szCs w:val="22"/>
        </w:rPr>
        <w:t>Please note that Invest NI may require you to undergo a medical examination to seek further information.</w:t>
      </w:r>
    </w:p>
    <w:p w14:paraId="6DEF1A48" w14:textId="77777777" w:rsidR="00946CFB" w:rsidRDefault="00946CFB">
      <w:pPr>
        <w:spacing w:after="160" w:line="259" w:lineRule="auto"/>
      </w:pPr>
    </w:p>
    <w:sectPr w:rsidR="00946C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BDDC" w14:textId="77777777" w:rsidR="004922D6" w:rsidRDefault="004922D6">
      <w:r>
        <w:separator/>
      </w:r>
    </w:p>
  </w:endnote>
  <w:endnote w:type="continuationSeparator" w:id="0">
    <w:p w14:paraId="66C211D9" w14:textId="77777777" w:rsidR="004922D6" w:rsidRDefault="0049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E480" w14:textId="77777777" w:rsidR="00D61CDE" w:rsidRDefault="00D61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147786CD" w:rsidR="00946CFB" w:rsidRDefault="00D61CDE">
            <w:pPr>
              <w:tabs>
                <w:tab w:val="center" w:pos="4513"/>
                <w:tab w:val="right" w:pos="9026"/>
              </w:tabs>
              <w:jc w:val="right"/>
            </w:pPr>
            <w:r w:rsidRPr="00D61CDE">
              <w:rPr>
                <w:rFonts w:asciiTheme="minorHAnsi" w:eastAsia="Arial" w:hAnsiTheme="minorHAnsi" w:cstheme="minorHAnsi"/>
                <w:b/>
                <w:bCs/>
                <w:color w:val="000000"/>
              </w:rPr>
              <w:t>CSTM20</w:t>
            </w:r>
            <w:r w:rsidR="00484A1A">
              <w:rPr>
                <w:rFonts w:ascii="Calibri" w:eastAsia="Calibri" w:hAnsi="Calibri" w:cs="Calibri"/>
                <w:b/>
                <w:bCs/>
              </w:rPr>
              <w:tab/>
            </w:r>
            <w:r w:rsidR="00484A1A">
              <w:rPr>
                <w:rFonts w:ascii="Calibri" w:eastAsia="Calibri" w:hAnsi="Calibri" w:cs="Calibri"/>
                <w:b/>
                <w:bCs/>
              </w:rPr>
              <w:tab/>
            </w:r>
            <w:r w:rsidR="00484A1A">
              <w:rPr>
                <w:rFonts w:ascii="Calibri" w:eastAsia="Calibri" w:hAnsi="Calibri" w:cs="Calibri"/>
                <w:sz w:val="22"/>
                <w:szCs w:val="22"/>
              </w:rPr>
              <w:t xml:space="preserve">Page </w:t>
            </w:r>
            <w:r w:rsidR="00484A1A">
              <w:rPr>
                <w:rFonts w:ascii="Calibri" w:eastAsia="Calibri" w:hAnsi="Calibri" w:cs="Calibri"/>
                <w:sz w:val="22"/>
                <w:szCs w:val="22"/>
              </w:rPr>
              <w:fldChar w:fldCharType="begin"/>
            </w:r>
            <w:r w:rsidR="00484A1A">
              <w:rPr>
                <w:rFonts w:ascii="Calibri" w:eastAsia="Calibri" w:hAnsi="Calibri" w:cs="Calibri"/>
                <w:sz w:val="22"/>
                <w:szCs w:val="22"/>
              </w:rPr>
              <w:instrText xml:space="preserve"> PAGE </w:instrText>
            </w:r>
            <w:r w:rsidR="00484A1A">
              <w:rPr>
                <w:rFonts w:ascii="Calibri" w:eastAsia="Calibri" w:hAnsi="Calibri" w:cs="Calibri"/>
                <w:sz w:val="22"/>
                <w:szCs w:val="22"/>
              </w:rPr>
              <w:fldChar w:fldCharType="separate"/>
            </w:r>
            <w:r w:rsidR="00A942EF">
              <w:rPr>
                <w:rFonts w:ascii="Calibri" w:eastAsia="Calibri" w:hAnsi="Calibri" w:cs="Calibri"/>
                <w:noProof/>
                <w:sz w:val="22"/>
                <w:szCs w:val="22"/>
              </w:rPr>
              <w:t>1</w:t>
            </w:r>
            <w:r w:rsidR="00484A1A">
              <w:rPr>
                <w:rFonts w:ascii="Calibri" w:eastAsia="Calibri" w:hAnsi="Calibri" w:cs="Calibri"/>
                <w:b/>
                <w:bCs/>
                <w:sz w:val="22"/>
                <w:szCs w:val="22"/>
              </w:rPr>
              <w:fldChar w:fldCharType="end"/>
            </w:r>
            <w:r w:rsidR="00484A1A">
              <w:rPr>
                <w:rFonts w:ascii="Calibri" w:eastAsia="Calibri" w:hAnsi="Calibri" w:cs="Calibri"/>
                <w:sz w:val="22"/>
                <w:szCs w:val="22"/>
              </w:rPr>
              <w:t xml:space="preserve"> of </w:t>
            </w:r>
            <w:r w:rsidR="00484A1A">
              <w:rPr>
                <w:rFonts w:ascii="Calibri" w:eastAsia="Calibri" w:hAnsi="Calibri" w:cs="Calibri"/>
                <w:sz w:val="22"/>
                <w:szCs w:val="22"/>
              </w:rPr>
              <w:fldChar w:fldCharType="begin"/>
            </w:r>
            <w:r w:rsidR="00484A1A">
              <w:rPr>
                <w:rFonts w:ascii="Calibri" w:eastAsia="Calibri" w:hAnsi="Calibri" w:cs="Calibri"/>
                <w:sz w:val="22"/>
                <w:szCs w:val="22"/>
              </w:rPr>
              <w:instrText xml:space="preserve"> NUMPAGES  </w:instrText>
            </w:r>
            <w:r w:rsidR="00484A1A">
              <w:rPr>
                <w:rFonts w:ascii="Calibri" w:eastAsia="Calibri" w:hAnsi="Calibri" w:cs="Calibri"/>
                <w:sz w:val="22"/>
                <w:szCs w:val="22"/>
              </w:rPr>
              <w:fldChar w:fldCharType="separate"/>
            </w:r>
            <w:r w:rsidR="00A942EF">
              <w:rPr>
                <w:rFonts w:ascii="Calibri" w:eastAsia="Calibri" w:hAnsi="Calibri" w:cs="Calibri"/>
                <w:noProof/>
                <w:sz w:val="22"/>
                <w:szCs w:val="22"/>
              </w:rPr>
              <w:t>5</w:t>
            </w:r>
            <w:r w:rsidR="00484A1A">
              <w:rPr>
                <w:rFonts w:ascii="Calibri" w:eastAsia="Calibri" w:hAnsi="Calibri" w:cs="Calibri"/>
                <w:b/>
                <w:bCs/>
                <w:sz w:val="22"/>
                <w:szCs w:val="22"/>
              </w:rPr>
              <w:fldChar w:fldCharType="end"/>
            </w:r>
          </w:p>
          <w:p w14:paraId="0E148616" w14:textId="77777777" w:rsidR="00946CFB" w:rsidRDefault="004922D6">
            <w:pPr>
              <w:jc w:val="right"/>
              <w:rPr>
                <w:sz w:val="22"/>
                <w:szCs w:val="22"/>
              </w:rPr>
            </w:pPr>
          </w:p>
        </w:sdtContent>
      </w:sdt>
      <w:p w14:paraId="4468C153" w14:textId="77777777" w:rsidR="00946CFB" w:rsidRDefault="004922D6"/>
    </w:sdtContent>
  </w:sdt>
  <w:p w14:paraId="01CD6400" w14:textId="77777777" w:rsidR="00946CFB" w:rsidRDefault="00946CFB">
    <w:pP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775" w14:textId="77777777" w:rsidR="00D61CDE" w:rsidRDefault="00D6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1F40" w14:textId="77777777" w:rsidR="004922D6" w:rsidRDefault="004922D6">
      <w:r>
        <w:separator/>
      </w:r>
    </w:p>
  </w:footnote>
  <w:footnote w:type="continuationSeparator" w:id="0">
    <w:p w14:paraId="7AF60E9F" w14:textId="77777777" w:rsidR="004922D6" w:rsidRDefault="0049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E68A" w14:textId="77777777" w:rsidR="00D61CDE" w:rsidRDefault="00D61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E130" w14:textId="77777777" w:rsidR="00D61CDE" w:rsidRDefault="00D61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445" w14:textId="77777777" w:rsidR="00D61CDE" w:rsidRDefault="00D61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FB"/>
    <w:rsid w:val="000312C7"/>
    <w:rsid w:val="000B7970"/>
    <w:rsid w:val="001C2BD5"/>
    <w:rsid w:val="00484A1A"/>
    <w:rsid w:val="004922D6"/>
    <w:rsid w:val="00946CFB"/>
    <w:rsid w:val="00A942EF"/>
    <w:rsid w:val="00D61CDE"/>
    <w:rsid w:val="00DB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E49CD781-80A2-42E5-9D5C-76C215E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D61CDE"/>
    <w:pPr>
      <w:tabs>
        <w:tab w:val="center" w:pos="4513"/>
        <w:tab w:val="right" w:pos="9026"/>
      </w:tabs>
    </w:pPr>
  </w:style>
  <w:style w:type="character" w:customStyle="1" w:styleId="HeaderChar">
    <w:name w:val="Header Char"/>
    <w:basedOn w:val="DefaultParagraphFont"/>
    <w:link w:val="Header"/>
    <w:uiPriority w:val="99"/>
    <w:rsid w:val="00D61CDE"/>
    <w:rPr>
      <w:sz w:val="24"/>
      <w:szCs w:val="24"/>
    </w:rPr>
  </w:style>
  <w:style w:type="paragraph" w:styleId="Footer">
    <w:name w:val="footer"/>
    <w:basedOn w:val="Normal"/>
    <w:link w:val="FooterChar"/>
    <w:uiPriority w:val="99"/>
    <w:unhideWhenUsed/>
    <w:rsid w:val="00D61CDE"/>
    <w:pPr>
      <w:tabs>
        <w:tab w:val="center" w:pos="4513"/>
        <w:tab w:val="right" w:pos="9026"/>
      </w:tabs>
    </w:pPr>
  </w:style>
  <w:style w:type="character" w:customStyle="1" w:styleId="FooterChar">
    <w:name w:val="Footer Char"/>
    <w:basedOn w:val="DefaultParagraphFont"/>
    <w:link w:val="Footer"/>
    <w:uiPriority w:val="99"/>
    <w:rsid w:val="00D61C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940663">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559A1"/>
    <w:rsid w:val="00335E9A"/>
    <w:rsid w:val="008559A1"/>
    <w:rsid w:val="00940663"/>
    <w:rsid w:val="00AB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Devlin</dc:creator>
  <cp:lastModifiedBy>Lisa Gepp</cp:lastModifiedBy>
  <cp:revision>2</cp:revision>
  <dcterms:created xsi:type="dcterms:W3CDTF">2020-10-05T14:24:00Z</dcterms:created>
  <dcterms:modified xsi:type="dcterms:W3CDTF">2020-10-05T14:24:00Z</dcterms:modified>
</cp:coreProperties>
</file>